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eaa2" w14:textId="580e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Бирликского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57 509,6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3 407,4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54 102,2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90 111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- 32 601,4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32 601,4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32 601,4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29.11.2022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Бирликского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Бирликского сельского округа, составляет 10 625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Бирликского сельского округа района имени Габита Мусрепова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29.11.2022 </w:t>
      </w:r>
      <w:r>
        <w:rPr>
          <w:rFonts w:ascii="Times New Roman"/>
          <w:b w:val="false"/>
          <w:i w:val="false"/>
          <w:color w:val="ff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Бирликского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</w:t>
            </w:r>
          </w:p>
        </w:tc>
      </w:tr>
    </w:tbl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Бирликского сельского округа района имени Габита Мусрепова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