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2cc6" w14:textId="de22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Дружбинского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Дружбинского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28 545,9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7 451,2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327,4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20 767,3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30 491,5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-1 945,6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1 945,6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1 945,6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000000"/>
          <w:sz w:val="28"/>
        </w:rPr>
        <w:t>№ 22-7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29.11.2022 </w:t>
      </w:r>
      <w:r>
        <w:rPr>
          <w:rFonts w:ascii="Times New Roman"/>
          <w:b w:val="false"/>
          <w:i w:val="false"/>
          <w:color w:val="00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Дружбинского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Дружбинского сельского округа, составляет 5 393 тысячи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Дружбинского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ff0000"/>
          <w:sz w:val="28"/>
        </w:rPr>
        <w:t>№ 22-7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29.11.2022 </w:t>
      </w:r>
      <w:r>
        <w:rPr>
          <w:rFonts w:ascii="Times New Roman"/>
          <w:b w:val="false"/>
          <w:i w:val="false"/>
          <w:color w:val="ff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Дружбинского сельского округа района имени Габита Мусрепова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</w:t>
            </w:r>
          </w:p>
        </w:tc>
      </w:tr>
    </w:tbl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Дружбинского сельского округа района имени Габита Мусрепова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