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dee8" w14:textId="7f9d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72-1 "Об утверждении бюджета Чистопольского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декабря 2021 года № 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Чистопольского сельского округа района имени Габита Мусрепова на 2021-2023 годы" от 6 января 2021 года № 72-1 (зарегистрировано в Реестре государственной регистрации нормативных правовых актов под № 6920)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Чистопольского сельского округа района имени Габита Мусрепова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219 015,4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207 825,4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219 525,4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44 318,1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