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e89a" w14:textId="2f7e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Тахтабродского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Тахтабродского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33 072,3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27 852,3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- 34 542,7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-1 470,4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1 470,4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1 470,4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000000"/>
          <w:sz w:val="28"/>
        </w:rPr>
        <w:t>№ 22-15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Тахтабродского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Тахтабродского сельского округа, составляет 13 582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14-13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Тахтабродского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31.10.2022 </w:t>
      </w:r>
      <w:r>
        <w:rPr>
          <w:rFonts w:ascii="Times New Roman"/>
          <w:b w:val="false"/>
          <w:i w:val="false"/>
          <w:color w:val="ff0000"/>
          <w:sz w:val="28"/>
        </w:rPr>
        <w:t>№ 22-15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4 570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14-13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Тахтабродского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14-13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Тахтабродского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10 767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