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66c2" w14:textId="53266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Червонного сельского округа района имени Габита Мусрепова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4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Червонного сельского округа района имени Габита Мусрепова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132 707,1 тысяча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7 590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123 117,1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133 269,9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562,8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562,8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29.04.2022 № </w:t>
      </w:r>
      <w:r>
        <w:rPr>
          <w:rFonts w:ascii="Times New Roman"/>
          <w:b w:val="false"/>
          <w:i w:val="false"/>
          <w:color w:val="000000"/>
          <w:sz w:val="28"/>
        </w:rPr>
        <w:t>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000000"/>
          <w:sz w:val="28"/>
        </w:rPr>
        <w:t>№ 22-16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Червонного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за использование природных и других ресурсов;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доходы от аренды имущества коммунальной собственности города районного значения, села, поселка, сельского округа;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поступления от продажи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бюджетной субвенции, передаваемой из районного бюджета в бюджет Червонного сельского округа, составляет 9 671 тысяча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Червонного сельского округа района имени Габита Мусрепова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29.04.2022 </w:t>
      </w:r>
      <w:r>
        <w:rPr>
          <w:rFonts w:ascii="Times New Roman"/>
          <w:b w:val="false"/>
          <w:i w:val="false"/>
          <w:color w:val="ff0000"/>
          <w:sz w:val="28"/>
        </w:rPr>
        <w:t>№ 18-11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31.10.2022 </w:t>
      </w:r>
      <w:r>
        <w:rPr>
          <w:rFonts w:ascii="Times New Roman"/>
          <w:b w:val="false"/>
          <w:i w:val="false"/>
          <w:color w:val="ff0000"/>
          <w:sz w:val="28"/>
        </w:rPr>
        <w:t>№ 22-16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132 707,1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123 117,1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133 269,9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103 790,1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Червонного сельского округа района имени Габита Мусрепова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14-14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Червонного сельского округа района имени Габита Мусрепова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