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a888" w14:textId="c74a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Чистопольского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Чистопольского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46 944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58 612,4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- 564,4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564,4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564,4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000000"/>
          <w:sz w:val="28"/>
        </w:rPr>
        <w:t>№ 22-17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29.11.2022 </w:t>
      </w:r>
      <w:r>
        <w:rPr>
          <w:rFonts w:ascii="Times New Roman"/>
          <w:b w:val="false"/>
          <w:i w:val="false"/>
          <w:color w:val="000000"/>
          <w:sz w:val="28"/>
        </w:rPr>
        <w:t>№ 23-11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Чистопольского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Чистопольского сельского округа, составляет 23 422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Чистопольского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ff0000"/>
          <w:sz w:val="28"/>
        </w:rPr>
        <w:t>№ 22-17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29.11.2022 </w:t>
      </w:r>
      <w:r>
        <w:rPr>
          <w:rFonts w:ascii="Times New Roman"/>
          <w:b w:val="false"/>
          <w:i w:val="false"/>
          <w:color w:val="ff0000"/>
          <w:sz w:val="28"/>
        </w:rPr>
        <w:t>№ 23-11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892,8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Чистопольского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Чистопольского сельского округа района имени Габита Мусрепова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