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13df" w14:textId="e591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маслихата района имени Габита Мусрепова Северо-Казахстанской области от 31 марта 2014 года № 23-6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Бирликского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14-18.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Бирликского сельского округа района имени Габита Мусрепова Северо-Казахстанской области" от 31 марта 2014 года № 23-6 (зарегистрировано в Реестре государственной регистрации нормативных правовых актов за № 2741)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Бирликского сельского округа района имени Габита Мусрепова Северо-Казахстанской области";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раздельных сходов местного сообщества Бирликского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23-6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Бирликского сельского округа района имени Габита Мусрепова Северо-Казахстанской области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села Бирлик и села Старобелка на территории Бирликского сельского округа района имени Габита Мусрепова Северо-Казахстанской области.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Бирликского сельского округа района имени Габита Мусрепова Северо-Казахстанской области;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улицы в избрании представителей для участия в сходе местного сообщества.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(улицы).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Бирликского сельского округа района имени Габита Мусрепова Северо-Казахстанской области.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Бирликского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 или размещения информации на официальном интернет-ресурсе КГУ "Аппарат акима Бирликского сельского округа района имени Габита Мусрепова Северо-Казахстанской области".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улицы организуется акимом Бирликского сельского округа района имени Габита Мусрепова Северо-Казахстанской области.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 и имеющих право в нем участвовать.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Бирликского сельского округа района имени Габита Мусрепова Северо-Казахстанской области или уполномоченным им лицом.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Бирликского сельского округа района имени Габита Мусрепова Северо-Казахстанской области или уполномоченное им лицо.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течении двух рабочих дней подписывается председателем и секретарем и в течении одного рабочего дня после подписания передается в аппарат акима Бирликского сельского округа района имени Габита Мусрепова Северо-Казахстанской области.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23-6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Бирлик и села Старобелка для участия в сходе местного сообщества Бирликского сельского округа района имени Габита Мусрепова Северо-Казахстанской области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 Бирликского сельского округа района имени Габита Мусрепова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Арасан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Достық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Кирова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Ключевая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Луговая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Зерновая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Овражная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Приишимская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Техническая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переулка Дальний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переулка Западный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переулка МолодҰжный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переулка Новый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переулка Школьный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переулка Торговый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переулка Спортивный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Старобелка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Центральная села Старобелка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Озерная села Старобелка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