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4943" w14:textId="0f049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маслихата района имени Габита Мусрепова Северо-Казахстанской области от 31 марта 2014 года № 23-7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30 декабря 2021 года № 14-19.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Возвышенского сельского округа района имени Габита Мусрепова Северо-Казахстанской области" от 31 марта 2014 года № 23-7 (зарегистрировано в Реестре государственной регистрации нормативных правовых актов за № 2748)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раздельных сходов местного сообщества и количественного состава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Возвышенского сельского округа района имени Габита Мусрепова Северо-Казахстанской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"Количественный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 Габита Мусрепова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Возвышенского сельского округа района имени Габита Мусрепова Северо-Казахстанской области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раздельных сходов местного сообщества разработаны в соответствии с пунктом 6 статьи 39-3 Закона Республики Казахстан "О местном государственном управлении и самоуправлении в Республике Казахстан", постановлением Правительства Республики Казахстан от 18 октября2013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 на территории Возвышенского сельского округа района имени Габита Мусрепова Северо-Казахстанской области.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Возвышенского сельского округа района имени Габита Мусрепова Северо-Казахстанской области;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улицы в избрании представителей для участия в сходе местного сообщества.</w:t>
      </w:r>
    </w:p>
    <w:bookmarkEnd w:id="10"/>
    <w:bookmarkStart w:name="z3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улицы).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Возвышенского сельского округа района имени Габита Мусрепова Северо-Казахстанской области.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раздельных сходов местного сообщества и обсуждаемых вопросах население местного сообщества оповещается акимом Возвышенского сельского округа района имени Габита Мусрепова Северо-Казахстанской области не позднее, чем за десять календарных дней до дня его проведения через средства массовой информации или размещения информации на официальном интернет-ресурсе КГУ "Аппарат акима Возвышенского сельского округа района имени Габита Мусрепова Северо-Казахстанской области". 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 организуется акимом Возвышенского сельского округа района имени Габита Мусрепова Северо-Казахстанской области.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имеющих право в нем участвовать.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 и имеющих право в нем участвовать.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Возвышенского сельского округа района имени Габита Мусрепова Северо-Казахстанской области или уполномоченным им лицом.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Возвышенского сельского округа района имени Габита Мусрепова Северо-Казахстанской области или уполномоченное им лицо.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 для участия в сходе местного сообщества выдвигаются участниками раздельного сходаместного сообщества в соответствии с количественным составом, утвержденным маслихатом района имени Габита Мусрепова Северо-Казахстанской области.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в течение двух рабочих дней подписывается председателем и секретарем и в течение одного рабочего дня после подписания передается в аппарат акима Возвышенского сельского округа района имени Габита Мусрепова Северо-Казахстанской области.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23-7</w:t>
            </w:r>
          </w:p>
        </w:tc>
      </w:tr>
    </w:tbl>
    <w:bookmarkStart w:name="z5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улиц и сел для участия в сходе местного сообщества Возвышенского сельского округа района имени Габита Мусрепова Северо-Казахстанской области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 и сел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улиц и сел Возвышенского сельского округа района имени Габита Мусрепова Северо-Казахстанской области (человек)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20 лет Целины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Приречная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Абай Құнанбаев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Шоқан Уәлиханов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Гагарина села Возвышенка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Кошевого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Ишимская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Новая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Матросова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Мира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Чкалова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Сакко и Ванцетти села Чернозубовка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Стерлитамак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Григорьевка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Брилевка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Куйган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