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7b54" w14:textId="f407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Дружбинского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14-20.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Дружбинского сельского округа района имени Габита Мусрепова Северо-Казахстанской области" от 31 марта 2014 года № 23-8 (зарегистрировано в Реестре государственной регистрации нормативных правовых актов за № 2750)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Дружбинского сельского округа района имени Габита Мусрепова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Дружбинского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23-8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Дружбинского сельского округа района имени Габита Мусрепова Северо-Казахстанской области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Дружбинского сельского округа района имени Габита Мусрепова Северо-Казахстанской области.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Дружбинского сельского округа района имени Габита Мусрепова Северо-Казахстанской области;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Дружбинского сельского округа района имени Габита Мусрепова Северо-Казахстанской области.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Дружбинского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иными способами. (Под иными способами подразумеваются прочие способы передачи информации, а именно: смс-оповещения, публикации в социальной сети Facebook и на официальном сайте государственного органа).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Дружбинского сельского округа района имени Габита Мусрепова Северо-Казахстанской области.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Дружбинского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Дружбинского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Дружбинского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23-8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Дружбинского сельского округа района имени Габита Мусрепова Северо-Казахстанской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сел Дружбинского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Банный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Ишимская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Кооперативная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Овражный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Ауэзова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Валиханова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Животноводов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М.Маметовой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Новоишимская села Володарское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Мира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Северный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Строителей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улица Школьная села Володарское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Южный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Комсомольская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Мира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Молодежная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Набережная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Охотничий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Северная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Советская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Строителей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Целинная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Школьная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Юбилейная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Жаркольское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