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2da6" w14:textId="6c12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маслихата района имени Габита Мусрепова Северо-Казахстанской области от 31 марта 2014 года № 23-10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Кырымбетского сельского округа района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декабря 2021 года № 14-22.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имени Габита Мусрепова Северо-Казахстанской области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Кырымбетского сельского округа района имени Габита Мусрепова Северо-Казахстанской области" от 31 марта 2014 года № 23-10 (зарегистрировано в Реестре государственной регистрации нормативных правовых актов за № 2745)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Кырымбетского сельского округа района имени Габита Мусрепова Северо-Казахстанской области";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раздельных сходов местного сообщества Кырымбетского сельского округа района имени Габита Мусрепова Северо-Казахстанской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23-10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Кырымбетского сельского округа района имени Габита Мусрепова Северо-Казахстанской области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 на территории Кырымбетского сельского округа района имени Габита Мусрепова Северо-Казахстанской области.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Кырымбетского сельского округа района имени Габита Мусрепова Северо-Казахстанской области;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сообщества.</w:t>
      </w:r>
    </w:p>
    <w:bookmarkEnd w:id="11"/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раздельного схода местного сообщества территория сельского округа подразделяется на участки (села, улицы). 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раздельных сходах местного сообщества избираются представители для участия в сходе местного сообщества в количестве не более трех человек. 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Кырымбетского сельского округа района имени Габита Мусрепова Северо-Казахстанской области.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Кырымбетского сельского округа района имени Габита Мусрепова Северо-Казахстанской области не позднее, чем за десять календарных дней до дня его проведения через средства массовой информации или размещения информации на официальном интернет-ресурсе КГУ "Аппарат акима Кырымбетского сельского округа района имени Габита Мусрепова Северо-Казахстанской области".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Кырымбетского сельского округа района имени Габита Мусрепова Северо-Казахстанской области.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Кырымбетского сельского округа района имени Габита Мусрепова Северо-Казахстанской области или уполномоченным им лицом.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Кырымбетского сельского округа района имени Габита Мусрепова Северо-Казахстанской области или уполномоченное им лицо.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 Северо-Казахстанской области.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течении двух рабочих дней подписывается председателем и секретарем и в течении одного рабочего дня после подписания передается в аппарат акима Кырымбетского сельского округа района имени Габита Мусрепова Северо-Казахстанской области.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23-10</w:t>
            </w:r>
          </w:p>
        </w:tc>
      </w:tr>
    </w:tbl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сел для участия в сходе местного сообщества Кырымбетского сельского округа района имени Габита Мусрепова Северо-Казахстанской области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и сел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представителей жителей улиц и сел Кырымбетского сельского округа района имени Габита Мусрепова Северо-Казахстанской области (человек)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Ленина села Сокологоровка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Карла Маркса села Сокологоровка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Степная села Сокологоровка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Новая села Сокологоровка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Целинная села Сокологоровка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Черемушки села Сокологоровка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села Кырымбет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