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87e7" w14:textId="7748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маслихата района имени Габита Мусрепова Северо-Казахстанской области от 31 марта 2014 года № 23-11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Ломоносовского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14-23.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имени Габита Мусрепова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Ломоносовского сельского округа района имени Габита Мусрепова Северо-Казахстанской области" от 31 марта 2014 года № 23-11 (зарегистрировано в Реестре государственной регистрации нормативных правовых актов за № 2742)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вносится изменение на казахском языке, текст на русском языке не меняется;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Ломоносовского сельского округа района имени Габита Мусрепова Северо-Казахстанской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2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23-11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Ломоносовского сельского округа района имени Габита Мусрепова Северо-Казахстанской области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Ломоносовского сельского округа района имени Габита Мусрепова Северо-Казахстанской области.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Ломоносовского сельского округа района имени Габита Мусрепова Северо-Казахстанской области;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сельского округа подразделяется на участки (села, улицы). 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раздельных сходах местного сообщества избираются представители для участия в сходе местного сообщества в количестве не более трех человек. 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Ломоносовского сельского округа района имени Габита Мусрепова Северо-Казахстанской области.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Ломоносовского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 или размещения информации на официальном интернет-ресурсе КГУ "Аппарат акима Ломоносовского сельского округа района имени Габита Мусрепова Северо-Казахстанской области".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Ломоносовского сельского округа района имени Габита Мусрепова Северо-Казахстанской области.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Ломоносовского сельского округа района имени Габита Мусрепова Северо-Казахстанской области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Ломоносовского сельского округа района имени Габита Мусрепова Северо-Казахстанской области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течении двух рабочих дней подписывается председателем и секретарем и в течении одного рабочего дня после подписания передается в КГУ "Аппарат акима Ломоносовского сельского округа района имени Габита Мусрепова Северо-Казахстанской области".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23-11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Ломоносовского сельского округа района имени Габита Мусрепова Северо-Казахстанской области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представителей жителей улиц и сел Ломоносовского сельского округа района имени Габита Мусрепова Северо-Казахстанской области (человек)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Ломоносовская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Пионерская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Гагарина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Рузаева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Винницкая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Больничная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Ленина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Заводская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Приишимская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Зеленая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Спортивная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Крупская села Ставрополка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Комарова села Ставрополка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20-я Целины села Ставрополка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Пер. Пролетарский села Ставрополка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Пер. Ленинградский села Ставрополка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Зерновая села Ставрополка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Ставрополка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Ставрополка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Комсомольская села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Украинская села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Ленина села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Кирова села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Новоселов села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Ковыльная села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Юбилейная села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