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a35fe" w14:textId="92a35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внесений изменений в решение маслихата района имени Габита Мусрепова Северо-Казахстанской области от 31 марта 2014 года № 23-12 "Об утверждении Правил проведения раздельных сходов местного сообщества и количественного состава представителей жителей улиц и сел для участия в сходе местного сообщества Нежинского сельского округа района имени Габита Мусрепова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30 декабря 2021 года № 14-24.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имени Габита Мусрепова Северо-Казахстанской области от 04.09.2023 </w:t>
      </w:r>
      <w:r>
        <w:rPr>
          <w:rFonts w:ascii="Times New Roman"/>
          <w:b w:val="false"/>
          <w:i w:val="false"/>
          <w:color w:val="ff0000"/>
          <w:sz w:val="28"/>
        </w:rPr>
        <w:t>№ 7-6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Северо-Казахстанской области "Об утверждении Правил проведения раздельных сходов местного сообщества и количественного состава представителей жителей улиц и сел для участия в сходе местного сообщества Нежинского сельского округа района имени Габита Мусрепова Северо-Казахстанской области" от 31 марта 2014 года № 23-12 (зарегистрировано в Реестре государственной регистрации нормативных правовых актов за № 2740)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заголовок вносится изменение на казахском языке, текст на русском языке не меняется;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Нежинского сельского округа района имени Габита Мусрепова Северо-Казахстанской области, утвержденные указанным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 имени Габита Мусрепова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23-12</w:t>
            </w:r>
          </w:p>
        </w:tc>
      </w:tr>
    </w:tbl>
    <w:bookmarkStart w:name="z2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Нежинского сельского округа района имени Габита Мусрепова Северо-Казахстанской области</w:t>
      </w:r>
    </w:p>
    <w:bookmarkEnd w:id="4"/>
    <w:bookmarkStart w:name="z2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2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проведения раздельных сходов местного сообщества разработаны в соответствии с пунктом 6 статьи 39-3 Закона Республики Казахстан "О местном государственном управлении и самоуправлении в Республике Казахстан", постановлением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села, улицы на территории Нежинского сельского округа района имени Габита Мусрепова Северо-Казахстанской области.</w:t>
      </w:r>
    </w:p>
    <w:bookmarkEnd w:id="6"/>
    <w:bookmarkStart w:name="z2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2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Нежинского сельского округа района имени Габита Мусрепова Северо-Казахстанской области;</w:t>
      </w:r>
    </w:p>
    <w:bookmarkEnd w:id="8"/>
    <w:bookmarkStart w:name="z2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села, улицы в избрании представителей для участия в сходе местного сообщества.</w:t>
      </w:r>
    </w:p>
    <w:bookmarkEnd w:id="9"/>
    <w:bookmarkStart w:name="z2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0"/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сельского округа подразделяется на участки (села, улицы).</w:t>
      </w:r>
    </w:p>
    <w:bookmarkEnd w:id="11"/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2"/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Нежинского сельского округа района имени Габита Мусрепова Северо-Казахстанской области.</w:t>
      </w:r>
    </w:p>
    <w:bookmarkEnd w:id="13"/>
    <w:bookmarkStart w:name="z3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Нежинского сельского округа района имени Габита Мусрепова Северо-Казахстанской области не позднее, чем за десять календарных дней до дня его проведения через средства массовой информации, включая интернет ресурсы.</w:t>
      </w:r>
    </w:p>
    <w:bookmarkEnd w:id="14"/>
    <w:bookmarkStart w:name="z3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села, улицы организуется акимом Нежинского сельского округа района имени Габита Мусрепова Северо-Казахстанской области.</w:t>
      </w:r>
    </w:p>
    <w:bookmarkEnd w:id="15"/>
    <w:bookmarkStart w:name="z3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села, улицы, имеющих право в нем участвовать.</w:t>
      </w:r>
    </w:p>
    <w:bookmarkEnd w:id="16"/>
    <w:bookmarkStart w:name="z3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улице и имеющих право в нем участвовать.</w:t>
      </w:r>
    </w:p>
    <w:bookmarkEnd w:id="17"/>
    <w:bookmarkStart w:name="z3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Нежинского сельского округа района имени Габита Мусрепова Северо-Казахстанской области или уполномоченным им лицом.</w:t>
      </w:r>
    </w:p>
    <w:bookmarkEnd w:id="18"/>
    <w:bookmarkStart w:name="z3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Нежинского сельского округа района имени Габита Мусрепова Северо-Казахстанской области или уполномоченное им лицо.</w:t>
      </w:r>
    </w:p>
    <w:bookmarkEnd w:id="19"/>
    <w:bookmarkStart w:name="z3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0"/>
    <w:bookmarkStart w:name="z4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села, улицы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района имени Габита Мусрепова Северо-Казахстанской области.</w:t>
      </w:r>
    </w:p>
    <w:bookmarkEnd w:id="21"/>
    <w:bookmarkStart w:name="z4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2"/>
    <w:bookmarkStart w:name="z4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в течении двух рабочих дней подписывается председателем и секретарем и в течении одного рабочего дня после подписания передается в аппарат акима Нежинского сельского округа района имени Габита Мусрепова Северо-Казахстанской области.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23-12</w:t>
            </w:r>
          </w:p>
        </w:tc>
      </w:tr>
    </w:tbl>
    <w:bookmarkStart w:name="z5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улиц и сел для участия в сходе местного сообщества Нежинского сельского округа района имени Габита Мусрепова Северо-Казахстанской области 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улиц и сел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представителей жителей улиц и сел Нежинского сельского округа района имени Габита Мусрепова Северо-Казахстанской области (человек)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Центральная села Нежинка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Набережная села Нежинка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Целинная села Нежинка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Абая села Нежинка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Рахимжана Кошкарбаева села Нежинка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Молодежная села Нежинка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Школьная села Нежинка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Новая села Нежинка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Приишимская села Нежинка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Бауржана Мамышулы села Нежинка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Садовая села Нежинка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Нежинская села Нежинка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Мира села Нежинка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Гаражная села Нежинка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Полевая села Буденное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Луговая села Буденное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Центральная села Буденное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Зеленая села Буденное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Степная села Буденное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Жамбыла Жабаева села Буденное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Динмухамеда Конаева села Буденное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Садовая села Буденное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Школьная села Буденное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Достык села Буденное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Целинная села Буденное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Набережная села Токсан би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Есена Жантасова села Токсан би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Динмухамеда Конаева села Токсан би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Для жителей улицы Мира села Токсан би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Новая села Токсан би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Степная села Токсан би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Молодежная села Токсан би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Гагарина села Токсан би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Интернациональная села Токсан би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Конституции села Токсан би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Первомайская села Токсан би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Юбилейная села Токсан би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Набережная села Ефимовка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Степная села Ефимовка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Чокана Валиханова села Ефимовка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Абая села Ефимовка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Есил села Ефимовка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Кооперативная села Ефимовка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Зеленая села Ефимовка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Куприяновка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