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f991" w14:textId="e6af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14-25.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 от 31 марта 2014 года № 23-13 (зарегистрировано в Реестре государственной регистрации нормативных правовых актов за № 2744)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23-13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микрорайонов и улиц села Новоишимское Новоишимского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Новоишимское Новоишимского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микрорайонов и улиц,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(микрорайоны и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Новоишимского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Новоишимского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социальные сети или веб – сайт государственного учреждения.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микрорайона и улицы организуется акимом Новоишимского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микрорайона и улицы,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 и улице, и имеющих право в нем участвовать.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Новоишимского сельского округа района имени Габита Мусрепова Северо-Казахстанской области или уполномоченным им лицом.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Новоишимского сельского округа района имени Габита Мусрепова Северо-Казахстанской области или уполномоченное им лицо.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микрорайона и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Новоишимского сельского округа района имени Габита Мусрепова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23-13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микрорайонов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микрорайонов и улиц села Новоишимское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Мағжан Жұмабаев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Больничная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Мира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Строительная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Прудовая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Валиханова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Солнечный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Терешковой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Кунанбаева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Интернациональная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Ауельбекова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Зерновая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Луначарского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Ишимская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Чапаева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Жанаульская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Комсомольская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Абылайхана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Тәуелсіздік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Г. Мусрепова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Акана Сере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Сейфуллина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Гаражная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Октябрьская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Локомотивная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Станционная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А. Молдагуловой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М. Маметовой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Энгельса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К. Маркса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Трудовая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Пионерская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ДЭУ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Ворошилова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Заслонова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Путейская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Островского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Маслозаводская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микрорайона Жанаульский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Элеваторной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микрорайона Больничный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