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89e9" w14:textId="f2d8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23-14 " 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Новосельского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14-26.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Новосельского сельского округа района имени Габита Мусрепова Северо-Казахстанской области" от 31 марта 2014 года № 23-14 (зарегистрировано в Реестре государственной регистрации нормативных правовых актов за № 2753)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вносится изменение на казахском языке, текст на русском языке не меняется;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Новосельского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Новосельского сельского округа района имени Габита Мусрепова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Новосельского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Новосельского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Новосельского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Новосельского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и включая интернет ресурсы.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Новосельского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Новосельского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Новосельского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Новосельского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23-14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Новосельского сельского округа района имени Габита Мусрепова Северо-Казахстанской области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 и сел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Новосельского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Донецкая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Пристанционная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Пионерская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Джамбула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Аптечная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Кооперативная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С.Ф. Коваля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Мукур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