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d041" w14:textId="77dd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маслихата района имени Габита Мусрепова Северо-Казахстанской области от 31 марта 2014 года № 23-19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Чистопольского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14-31.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имени Габита Мусрепова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Чистопольского сельского округа района имени Габита Мусрепова Северо-Казахстанской области" от 31 марта 2014 года № 23-19 (зарегистрировано в Реестре государственной регистрации нормативных правовых актов за № 2752)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вносится изменение на казахском языке, текст на русском языке не меняется;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Чистопольского сельского округа района имени Габита Мусрепова Северо-Казахстанской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2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23-19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Чистопольского сельского округа района имени Габита Мусрепова Северо-Казахстанской области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Чистопольского сельского округа района имени Габита Мусрепова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Чистопольского сельского округа района имени Габита Мусрепова Северо-Казахстанской области;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сельского округа подразделяется на участки (села, улицы).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Чистопольского сельского округа района имени Габита Мусрепова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Чистопольского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информации, включая интернет-ресурсы.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Чистопольского сельского округа района имени Габита Мусрепова Северо-Казахстанской области.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Чистопольского сельского округа района имени Габита Мусрепова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Чистопольского сельского округа района имени Габита Мусрепова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течение двух рабочих дней подписывается председателем и секретарем и в течение одного рабочего дня после подписания передается в аппарат акима Чистопольского сельского округа района имени Габита Мусрепова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23-19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Чистопольского сельского округа района имени Габита Мусрепова Северо-Казахстанской области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улиц и сел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представителей жителей улиц и сел Чистопольского сельского округа района имени Габита Мусрепова Северо-Казахстанской области (человек)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50 лет Октября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Ленина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Советская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Карла Маркса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Титова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Механизаторов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1 Май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Космонавтов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Мира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Автомобильная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Дзержинского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Калинина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Горького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Комсомольская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Плеханова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Ауэзова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Гагарина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8 Марта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Амангельды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Дружбы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Заречная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Ватутина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Магистральная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Кирова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Степная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Юбилейная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Абая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Сакко и Ванцетти села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ДЭУ села Чистополье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Зеленая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Советская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Роя села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Целинная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Новая села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Мира села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Гагарина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Автомобильная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Школьная села Гаршино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Победа 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Крамаренко 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Верхняя 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Нижняя 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50 лет Октября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Целинная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Центральная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Механизаторов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Парковая села Ялты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Симоновка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Дубровка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Князевка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