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13ed" w14:textId="3111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Шукыркольского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14-33.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Шукыркольского сельского округа района имени Габита Мусрепова Северо-Казахстанской области" от 31 марта 2014 года № 23-21 (зарегистрировано в Реестре государственной регистрации нормативных правовых актов за № 2747)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Шукыркольского сельского округа района имени Габита Мусрепова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Шукыркольского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23-21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Шукыркольского сельского округа района имени Габита Мусрепова Северо-Казахстанской области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Шукыркольского сельского округа района имени Габита Мусрепова Северо-Казахстанской области.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Шукыркольского сельского округа района имени Габита Мусрепова Северо-Казахстанской области;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Шукыркольского сельского округа района имени Габита Мусрепова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Шукыркольского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информации, размещения объявления в общественных местах (акимат сельского округа, доска объявлении, магазины).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Шукыркольского сельского округа района имени Габита Мусрепова Северо-Казахстанской области.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Шукыркольского сельского округа района имени Габита Мусрепова Северо-Казахстанской области или уполномоченным им лицом.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Шукыркольского сельского округа района имени Габита Мусрепова Северо-Казахстанской области или уполномоченное им лицо.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Шукыркольского сельского округа района имени Габита Мусрепова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23-21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Шукыркольского сельского округа района имени Габита Мусрепова Северо-Казахстанской области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Шукыркольского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Айкына Нуркатова села Шукырколь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Рамазанова села Шукырколь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Интернациональная села Шукырколь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Шукырколь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Мухтара Ауэзова села Шукырколь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Абая села Шукырколь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Шукырколь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Байтасова села Шукырколь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15 лет Казахстана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