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b214" w14:textId="183b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пастбищеоборота на основании геоботанического обследования пастбищ по Есильскому району Северо-Казахстанской области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22 декабря 2021 года № 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пастбищеоборота на основании геоботанического обследования пастбищ по Есильскому району Северо-Казахстанской области на 2022 -2023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7-1, 8, 8-1, 9, 9-1, 10, 11, 11-1, 12, 13, 14, 15, 16, 17,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Алматинскому сельскому округу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Амангельдинскому сельскому округу </w:t>
      </w:r>
    </w:p>
    <w:bookmarkEnd w:id="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Бескудукскому сельскому округу </w:t>
      </w:r>
    </w:p>
    <w:bookmarkEnd w:id="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Булакскому сельскому округу </w:t>
      </w:r>
    </w:p>
    <w:bookmarkEnd w:id="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Волошинскому сельскому округу </w:t>
      </w:r>
    </w:p>
    <w:bookmarkEnd w:id="8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Заградовскому сельскому округу </w:t>
      </w:r>
    </w:p>
    <w:bookmarkEnd w:id="9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Заречному сельскому округу </w:t>
      </w:r>
    </w:p>
    <w:bookmarkEnd w:id="10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Заречному сельскому округу </w:t>
      </w:r>
    </w:p>
    <w:bookmarkEnd w:id="1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Ильинскому сельскому округу </w:t>
      </w:r>
    </w:p>
    <w:bookmarkEnd w:id="12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7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Ильинскому сельскому округу </w:t>
      </w:r>
    </w:p>
    <w:bookmarkEnd w:id="13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8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Корнеевскому сельскому округу </w:t>
      </w:r>
    </w:p>
    <w:bookmarkEnd w:id="14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9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Корнеевскому сельскому округу </w:t>
      </w:r>
    </w:p>
    <w:bookmarkEnd w:id="1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9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Николаевскому сельскому округу </w:t>
      </w:r>
    </w:p>
    <w:bookmarkEnd w:id="1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0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Петровскому сельскому округу </w:t>
      </w:r>
    </w:p>
    <w:bookmarkEnd w:id="1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1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Петровскому сельскому округу </w:t>
      </w:r>
    </w:p>
    <w:bookmarkEnd w:id="18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Покровскому сельскому округу </w:t>
      </w:r>
    </w:p>
    <w:bookmarkEnd w:id="19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Спасовскому сельскому округу </w:t>
      </w:r>
    </w:p>
    <w:bookmarkEnd w:id="20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Тарангульскому сельскому округу </w:t>
      </w:r>
    </w:p>
    <w:bookmarkEnd w:id="2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Явленскому сельскому округу </w:t>
      </w:r>
    </w:p>
    <w:bookmarkEnd w:id="22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Ясновскому сельскому округу </w:t>
      </w:r>
    </w:p>
    <w:bookmarkEnd w:id="23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574"/>
        <w:gridCol w:w="1528"/>
        <w:gridCol w:w="2326"/>
        <w:gridCol w:w="2327"/>
        <w:gridCol w:w="2327"/>
        <w:gridCol w:w="2327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25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Занимаемая площадь пастбищ при установлении сезонных маршрутов выпаса и передвижения сельскохозяйственных животных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710"/>
        <w:gridCol w:w="710"/>
        <w:gridCol w:w="1891"/>
        <w:gridCol w:w="1891"/>
        <w:gridCol w:w="1498"/>
        <w:gridCol w:w="1499"/>
        <w:gridCol w:w="1499"/>
        <w:gridCol w:w="1499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пастбищ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 и площадь пастбищ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Жаргаин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Жаргаин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Талапкер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Талапкер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Тамамбай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Тамамбай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Ивано-Петровка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Лузинка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Ивано-Петровка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Лузинка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Тонкошуровка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Тонкошуровка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Аманегльды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Аманегльды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Сарман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Сарман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Сарагуль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Сарагуль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