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5e33" w14:textId="bee5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8 января 2021 года № 58/392 "Об утверждении бюджета Заградовского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10 сентября 2021 года № 10/95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Заградовского сельского округа Есильского района Северо-Казахстанской области на 2021-2023 годы" от 8 января 2021 года № 58/392 (зарегистрировано в Реестре государственной регистрации нормативных правовых актов под № 7007)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Заградовского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43 539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39 501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44 329,5тысяч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- 790,5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- 790,5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Заградовского сельского округа на 2021 год объемы целевых текущих трансфертов, выделенных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Заградовка;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системы очистки воды с монтажом в селе Заградовка;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Заградовского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Заградовского сельского округа Есильского района Северо-Казахстанской области на 2021-2023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58/392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Заградовского сельского округа Есильского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859"/>
        <w:gridCol w:w="361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