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e7d76" w14:textId="eee7d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Есильского района Северо-Казахстанской области от 27 марта 2014 года № 29/185 "Об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Тарангульского сельского округа Есильского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7 октября 2021 года № 11/100. Утратило силу решением маслихата Есильского района Северо-Казахстанской области от 19 сентября 2023 года № 8-94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Есильского района Северо Казахстанской области от 19.09.2023 </w:t>
      </w:r>
      <w:r>
        <w:rPr>
          <w:rFonts w:ascii="Times New Roman"/>
          <w:b w:val="false"/>
          <w:i w:val="false"/>
          <w:color w:val="ff0000"/>
          <w:sz w:val="28"/>
        </w:rPr>
        <w:t>№ 8-94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Заречного сельского округа Есильского района Северо-Казахстанской области" от 27 марта 2014 года № 29/185 (зарегистрировано в Реестре государственной регистрации нормативных правовых актов под № 2731)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29/185</w:t>
            </w:r>
          </w:p>
        </w:tc>
      </w:tr>
    </w:tbl>
    <w:bookmarkStart w:name="z2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и улиц Тарангульского сельского округа Есильского района Северо-Казахстанской области для участия в сходе местного сообщества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Тарангул в разрезе улиц: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Алтайская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Двинск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