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2197" w14:textId="7442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8 января 2021 года № 58/390 "Об утверждении бюджета Булакского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29 ноября 2021 года № 13/114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Булакского сельского округа Есильского района Северо-Казахстанской области на 2021-2023 годы" от 8 января 2021 года № 58/390 (зарегистрировано в Реестре государственной регистрации нормативных правовых актов под № 6999)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Булакского сельского округа Есильского района Северо-Казахстанской области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- 16 319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- 1 134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- 14 923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- 16 476,7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Булакского сельского округа Есильского района Северо-Казахстанской области на 2021 год объемы целевых текущих трансфертов передаваемых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Булакского сельского округа Есильского района Северо-Казахстанской области "О реализации решения маслихата Есильского района "Об утверждении бюджета Булакского сельского округа Есильского района Северо-Казахстанской области на 2021-2023 годы.";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Булакского сельского округа Есильского района Северо-Казахстанской области на 2021 год объемы целевых текущих трансфертов передаваемых из районного бюджета,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Булакского сельского округа Есильского района Северо-Казахстанской области "О реализации решения маслихата Есильского района "Об утверждении бюджета Булакского сельского округа Есильского района Северо-Казахстанской области на 2021-2023 годы.";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58/390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Есильского района Северо-Казахстанской области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- 157,7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