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2c405" w14:textId="152c4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Есильского района Северо-Казахстанской области от 8 января 2021 года № 58/392 "Об утверждении бюджета Заградовского сельского округа Есильского района Северо-Казахстанской области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29 ноября 2021 года № 13/116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Есильского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Есильского района Северо-Казахстанской области "Об утверждении бюджета Заградовского сельского округа Есильского района Северо-Казахстанской области на 2021-2023 годы" от 8 января 2021 года № 58/392 (зарегистрировано в Реестре государственной регистрации нормативных правовых актов под № 7007)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Заградовского сельского округа Есильского района Северо-Казахстанской области на 2021-2023 годы согласно приложениям 1, 2, 3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45 760,1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4 275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41 485,1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46 550,6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- 790,5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- 790,5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- 790,5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Предусмотреть в бюджете Заградовского сельского округа Есильского района Северо-Казахстанской области на 2021 год объемы целевых текущих трансфертов, передаваемых из районного бюджета, в том числе: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ликвидацию несанкционированных свалок в селах Заградовского сельского округа;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повышение заработной платы государственных служащих местных исполнительных органов; 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текущие расходы.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Заградовского сельского округа Есильского района Северо-Казахстанской области "О реализации решения маслихата Есильского района "Об утверждении бюджета Заградовского сельского округа Есильского района Северо-Казахстанской области на 2021-2023 годы.";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Есильского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13/116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58/392</w:t>
            </w:r>
          </w:p>
        </w:tc>
      </w:tr>
    </w:tbl>
    <w:bookmarkStart w:name="z4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Заградовского сельского округа Есильского района Северо-Казахстанской области на 2021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45 760,1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41 485,1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41 485,1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41 485,1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46 550,6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20 939,1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20 939,1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5 939,1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- 790,5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