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72a0" w14:textId="27f7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8 января 2021 года № 58/399 "Об утверждении бюджета Спасовского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Спасовского сельского округа Есильского района Северо-Казахстанской области на 2021-2023 годы" от 8 января 2021 года № 58/399 (зарегистрировано в Реестре государственной регистрации нормативных правовых актов под № 7012)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Спасовского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- 18 896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- 17 609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- 18 967,2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Спасовского сельского округа Есильского района Северо-Казахстанской области на 2021 год объемы целевых текущих трансфертов выделенных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текущее содержание дорог;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Спасовка;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построенным домам в селе Спасовка для переселенцев;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сельского округа.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2021-2023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