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826c" w14:textId="12b8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58/396 "Об утверждении бюджета Николаевского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 декабря 2021 года № 13/125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2021-2023 годы" от 8 января 2021 года № 58/396 (зарегистрировано в Реестре государственной регистрации нормативных правовых актов под № 6976)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Николаевского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21 689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- 511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Николаевского сельского округа на 2021 год объемы целевых текущих трансфертов выделенных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Николавского сельского округа Есильского района Северо-Казахстанской области на 2021-2023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Николаевского сельского округа на 2021 год объемы целевых трансфертов выделенных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дорог;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заборов (ограждений) к построенным домам для переселенцев;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2021-2023 годы.";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