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bddd" w14:textId="b07b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Ильинского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Ильинского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- 84 871,6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- 5 929,3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- 78 942,3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- 85 589,6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Ильинского сельского округа расходы за счет свободных остатков бюджетных средств, сложившихся на начало финансового года в сумме 714,4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расходах бюджета Ильинского сельского округа расходы за счет свободных остатков бюджетных средств сложившихся на начало финансового года, возврат неиспользованных целевых трансфертов выделенных в 2021 финансовом году из районного бюджета в сумме 3 тысяч тенге, из областного бюджета в сумме 0,6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Ильинского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 из районного бюджета бюджету Ильинского сельского округа в сумме 13 599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Ильинского сельского округа Есильского района Северо-Казахстанской области на 2022 год объемы целевых текущих трансфертов передаваемых из республиканского бюджета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2022-2024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Ильинского сельского округа Есильского района Северо-Казахстанской области на 2022 год объемы целевых текущих трансфертов передаваемых за счет гарантированного трансферта из Национального фонда Республики Казахстан: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передаваемых за счет гарантированного трансферта из Национального фонда Республики Казахстан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2022-2024 годы.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Ильинского сельского округа Есильского района Северо-Казахстанской области на 2022 год объемы целевых текущих трансфертов передаваемых из областного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РЧВ с подключением к разводящим сетям и установка водонапорной башни в селе Ильинка Ильинского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системы водоснабжения с подключением к разводящим сетям в селе Ильинка Ильинского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передаваемых из областного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Ильинского сельского округа на 2022 год объемы целевых текущих трансфертов передаваемых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Ильинка;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РЧВ с подключением к разводящим сетям и установкой водонапорной башни в селе Ильинка.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Ильинского сельского округа Есильского района Северо-Казахстанской области "О реализации решения маслихата Есильского района "Об утверждении бюджета Ильинского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01.01.2022): от 23.11.2022 </w:t>
      </w:r>
      <w:r>
        <w:rPr>
          <w:rFonts w:ascii="Times New Roman"/>
          <w:b w:val="false"/>
          <w:i w:val="false"/>
          <w:color w:val="00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2022-2024 годы по Ильинскому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ff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14/142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14/142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14/142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в редакции решения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24/272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