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5770" w14:textId="c595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Корнеевского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14/143.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Корнеевского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- 35 926,3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- 9 886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- 4 138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- 21 902,3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- 40 598,5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- 4 672,2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- 4 672,2 тысяч тенге: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- 4 672,2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Корнеевского сельского округа расходы за счет свободных остатков бюджетных средств, сложившихся на начало финансового года в сумме 4 671,2 тысяч тенге, согласно приложению 4.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Корнеевского сельского округа Есильского района Северо-Казахстанской области возврат неиспользованных целевых текущих трансфертов выделенных в 2021 финансовом году из областного бюджета в сумме 0,9 тысяч тенге и районного бюджета в сумме 0,1 тысяч тенге, согласно приложению.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Корнеевского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Корнеевского сельского округа в сумме 13 499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Корнеевского сельского округа Есильского района Северо-Казахстанской области на 2022 год объемы целевых текущих трансфертов выделенных из республиканского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2022-2024 годы.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Корнеевского сельского округа Есильского района Северо-Казахстанской области на 2022 год объемы гарантированного трансферта из Национального фонда Республики Казахстан,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коммунальные услуги Корнеевского сельского дома культуры.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гарантированного трансферта из Национального фонда Республики Казахстан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2022-2024 годы.";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Корнеевского сельского округа Есильского района Северо-Казахстанской области на 2022 год объемы целевых текущих трансфертов передаваемых из областного бюджета,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2022-2024 годы.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Корнеевского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коммунальные услуги Корнеевского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2022-2024 годы по Корнеевскому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ff0000"/>
          <w:sz w:val="28"/>
        </w:rPr>
        <w:t>№ 24/273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21 902,3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5 171,2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