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92270" w14:textId="d2922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Николаевского сельского округа Есильского района Северо-Казахстанской области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30 декабря 2021 года № 14/144.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Николаевского сельского округа Есильского района Северо-Казахстанской области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25 913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3 772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22 141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28 071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- 2 158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2 158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2 158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Есильского района Северо Казахстанской области от 21.02.2022 </w:t>
      </w:r>
      <w:r>
        <w:rPr>
          <w:rFonts w:ascii="Times New Roman"/>
          <w:b w:val="false"/>
          <w:i w:val="false"/>
          <w:color w:val="000000"/>
          <w:sz w:val="28"/>
        </w:rPr>
        <w:t>№ 16/168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Предусмотреть в бюджете Николаевского сельского округа расходы за счет свободных остатков бюджетных средств, сложивщихся на начало финансового года в сумме 2 158 тысяч тенге, согласно приложению 4.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Есильского района Северо-Казахстанской области от 21.02.2022 </w:t>
      </w:r>
      <w:r>
        <w:rPr>
          <w:rFonts w:ascii="Times New Roman"/>
          <w:b w:val="false"/>
          <w:i w:val="false"/>
          <w:color w:val="000000"/>
          <w:sz w:val="28"/>
        </w:rPr>
        <w:t>№ 16/168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Николаевского сельского округа на 2022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2022 год объемы бюджетных субвенций, из районного бюджета бюджету Николаевского сельского округа в сумме 15 921 тысяч тенге.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Николаевского сельского округа Есильского района Северо-Казахстанской области на 2022 год объемы целевых трансфертов, выделенных из республиканского бюджета,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решением акима Николаевского сельского округа Есильского района Северо-Казахстанской области "О реализации решения маслихата Есильского района "Об утверждении бюджета Николаевского сельского округа Есильского района Северо-Казахстанской области на 2022-2024 годы".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Николаевского сельского округа Есильского района Северо-Казахстанской области на 2022 год объемы целевых трансфертов передаваемых из районного бюджета, в том числе: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государственных служащих;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освещение улиц в населенных пунктах;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внутрипослековых дорог в селе Николаевки;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РВЧ с подключением к разводящим сетям и установкой водонапорной башни в селе Николаевка.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Николаевского сельского округа Есильского района Северо-Казахстанской области "О реализации решения маслихата Есильского района "Об утверждении бюджета Николаевского сельского округа Есильского района Северо-Казахстанской области на 2022-2024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Есильского района Северо Казахстанской области от 21.02.2022 </w:t>
      </w:r>
      <w:r>
        <w:rPr>
          <w:rFonts w:ascii="Times New Roman"/>
          <w:b w:val="false"/>
          <w:i w:val="false"/>
          <w:color w:val="000000"/>
          <w:sz w:val="28"/>
        </w:rPr>
        <w:t>№ 16/168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расходы на 2022-2024 годы по Николаевскому сельскому округу согласно приложениям 1, 2, 3.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Есильского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14/144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Есильского района Северо-Казахстанской области на 2022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Есильского района Северо-Казахстанской области от 21.02.2022 </w:t>
      </w:r>
      <w:r>
        <w:rPr>
          <w:rFonts w:ascii="Times New Roman"/>
          <w:b w:val="false"/>
          <w:i w:val="false"/>
          <w:color w:val="ff0000"/>
          <w:sz w:val="28"/>
        </w:rPr>
        <w:t>№ 16/168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неиспользование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14/144</w:t>
            </w:r>
          </w:p>
        </w:tc>
      </w:tr>
    </w:tbl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Есильского района Северо-Казахстанской области на 2023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14/144</w:t>
            </w:r>
          </w:p>
        </w:tc>
      </w:tr>
    </w:tbl>
    <w:bookmarkStart w:name="z5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Есильского района Северо-Казахстанской области на 2024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№14/144</w:t>
            </w:r>
          </w:p>
        </w:tc>
      </w:tr>
    </w:tbl>
    <w:bookmarkStart w:name="z6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сложивщихся на 1 января 2022 года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Есильского района Северо-Казахстанской области от 21.02.2022 </w:t>
      </w:r>
      <w:r>
        <w:rPr>
          <w:rFonts w:ascii="Times New Roman"/>
          <w:b w:val="false"/>
          <w:i w:val="false"/>
          <w:color w:val="ff0000"/>
          <w:sz w:val="28"/>
        </w:rPr>
        <w:t>№ 16/168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