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c813" w14:textId="78dc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Покровского сельского округа Есильского района Северо-Казахстанской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декабря 2021 года № 14/146.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Покровского сельского округа Есильского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- 74 364,8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- 5 800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- 50,5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- 1 938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- 66 576,3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- 75 081,2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- 716,4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- 716,4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- 716,4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 Казахстанской области от 21.02.2022 </w:t>
      </w:r>
      <w:r>
        <w:rPr>
          <w:rFonts w:ascii="Times New Roman"/>
          <w:b w:val="false"/>
          <w:i w:val="false"/>
          <w:color w:val="000000"/>
          <w:sz w:val="28"/>
        </w:rPr>
        <w:t>№ 16/170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29.09.2022 </w:t>
      </w:r>
      <w:r>
        <w:rPr>
          <w:rFonts w:ascii="Times New Roman"/>
          <w:b w:val="false"/>
          <w:i w:val="false"/>
          <w:color w:val="000000"/>
          <w:sz w:val="28"/>
        </w:rPr>
        <w:t>№ 23/255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23.11.2022 </w:t>
      </w:r>
      <w:r>
        <w:rPr>
          <w:rFonts w:ascii="Times New Roman"/>
          <w:b w:val="false"/>
          <w:i w:val="false"/>
          <w:color w:val="000000"/>
          <w:sz w:val="28"/>
        </w:rPr>
        <w:t>№ 24/276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Покровского сельского округа расходы за счет свободных остатков бюджетных средств, сложившихся на начало финансового года в сумме 716,4 тысяч тенге, согласно приложению 4.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21.02.2022 </w:t>
      </w:r>
      <w:r>
        <w:rPr>
          <w:rFonts w:ascii="Times New Roman"/>
          <w:b w:val="false"/>
          <w:i w:val="false"/>
          <w:color w:val="000000"/>
          <w:sz w:val="28"/>
        </w:rPr>
        <w:t>№ 16 /170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бюджете на 2022 год расходы по возврату сумм неиспользованных трансфертов, выделенных из областного бюджета, поступивших в бюджет Покровского сельского округа в сумме 46,5 тысяч тенге, согласно приложению 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23/255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Покровского сельского округа на 2022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2022 год объемы бюджетных субвенций, из районного бюджета бюджету Покровского сельского округа в сумме 17 912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Покровского сельского округа Есильского района Северо-Казахстанской области на 2022 год объемы целевых текущих трансфертов выделенных из республиканского бюджета, бюджету Покровского сельского округа,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республиканского бюджета определяется решением акима Покровского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Покровского сельского округа Есильского района Северо-Казахстанской области на 2022-2024 годы".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Покровского сельского округа Есильского района Северо-Казахстанской области на 2022 год поступление целевых трансфертов из Национального фонда Республики Казахстан, в том числе: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рамках Государственной программы развития регионов до 2025 года утвержденной Постановлением Правительства Республики Казахстан от 27 декабря 2019 год № 990 "Об утверждении Государственной программы развития регионов на 2020-2025 годы на развитие социальной и инженерной инфраструктуры в сельских населенных пунктах в рамках проекта "Ауыл-Ел бесігі", в том числе: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дома культуры (клуб) села Покровка Есильского района.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Национального фонда Республики Казахстан определяется решением акима Покровского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Покровского сельского округа Есильского района Северо-Казахстанской области на 2022-2024 годы.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расходах Покровского сельского округа объҰмы целевых трансфертов за счет гарантированного трансферта из Национального фонда Республики Казахстан,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Национального фонда Республики Казахстан определяется решением акима Покровского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Покровского сельского округа Есильского района Северо-Казахстанской области на 2022-2024 годы.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Есильского района Северо-Казахстанской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23 /255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Покровского сельского округа Есильского района Северо-Казахстанской области на 2022 год объемы целевых текущих трансфертов выделенных из областного бюджета, в том числе: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дома культуры (клуб) села Покровка Есильского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акимов сельских округов по теме "Коммуникации и взаимодействие со средствами массовой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решением акима Покровского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Покровского сельского округа Есильского района Северо-Казахстанской области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Есильского района Северо 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24/276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Покровского сельского округа Есильского района Северо-Казахстанской области на 2022 год объемы целевых текущих трансфертов передаваемых из районного бюджета, в том числе: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ФОТ и текущие расходы дома культуры в селе Покровка;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в селе Покровка.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районного бюджета определяется решением акима Покровского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Покровского сельского округа Есильского района Северо-Казахстанской области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маслихата Есильского района СевероКазахстанской области от 21.02.2022 </w:t>
      </w:r>
      <w:r>
        <w:rPr>
          <w:rFonts w:ascii="Times New Roman"/>
          <w:b w:val="false"/>
          <w:i w:val="false"/>
          <w:color w:val="000000"/>
          <w:sz w:val="28"/>
        </w:rPr>
        <w:t>№ 16 /170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29.09.2022 </w:t>
      </w:r>
      <w:r>
        <w:rPr>
          <w:rFonts w:ascii="Times New Roman"/>
          <w:b w:val="false"/>
          <w:i w:val="false"/>
          <w:color w:val="000000"/>
          <w:sz w:val="28"/>
        </w:rPr>
        <w:t>№ 23/255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расходы на 2022-2024 годы по Покровскому сельскому округу согласно приложениям 1, 2, 3.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2022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 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14/146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Есильского района Северо-Казахстанской области на 2022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21.02.2022 </w:t>
      </w:r>
      <w:r>
        <w:rPr>
          <w:rFonts w:ascii="Times New Roman"/>
          <w:b w:val="false"/>
          <w:i w:val="false"/>
          <w:color w:val="ff0000"/>
          <w:sz w:val="28"/>
        </w:rPr>
        <w:t>№ 16 /170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29.09.2022 </w:t>
      </w:r>
      <w:r>
        <w:rPr>
          <w:rFonts w:ascii="Times New Roman"/>
          <w:b w:val="false"/>
          <w:i w:val="false"/>
          <w:color w:val="ff0000"/>
          <w:sz w:val="28"/>
        </w:rPr>
        <w:t>№ 23/255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23.11.2022 </w:t>
      </w:r>
      <w:r>
        <w:rPr>
          <w:rFonts w:ascii="Times New Roman"/>
          <w:b w:val="false"/>
          <w:i w:val="false"/>
          <w:color w:val="ff0000"/>
          <w:sz w:val="28"/>
        </w:rPr>
        <w:t>№ 24/276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14/146</w:t>
            </w:r>
          </w:p>
        </w:tc>
      </w:tr>
    </w:tbl>
    <w:bookmarkStart w:name="z5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Есильского района Северо-Казахстанской области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14/146</w:t>
            </w:r>
          </w:p>
        </w:tc>
      </w:tr>
    </w:tbl>
    <w:bookmarkStart w:name="z6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Есильского района Северо-Казахстанской области на 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21.02.2022 </w:t>
      </w:r>
      <w:r>
        <w:rPr>
          <w:rFonts w:ascii="Times New Roman"/>
          <w:b w:val="false"/>
          <w:i w:val="false"/>
          <w:color w:val="ff0000"/>
          <w:sz w:val="28"/>
        </w:rPr>
        <w:t>№ 16 /170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14/146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Возврат сумм неиспользованных трансфертов, выделенных из областного бюджета, поступивших в бюджет Покровского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маслихата Есильского района Северо-Казахстанской области от 29.09.2022 </w:t>
      </w:r>
      <w:r>
        <w:rPr>
          <w:rFonts w:ascii="Times New Roman"/>
          <w:b w:val="false"/>
          <w:i w:val="false"/>
          <w:color w:val="ff0000"/>
          <w:sz w:val="28"/>
        </w:rPr>
        <w:t>№ 23 /255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