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ff788" w14:textId="1aff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Спасовского сельского округа Есильского района Северо-Казахстанской области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30 декабря 2021 года № 14/147.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Спасовского сельского округа Есильского района Северо-Казахстанской области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24 171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1 393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22 778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24 428,4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- 257,4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257,4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257,4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 Казахстанской области от 21.02.2022 </w:t>
      </w:r>
      <w:r>
        <w:rPr>
          <w:rFonts w:ascii="Times New Roman"/>
          <w:b w:val="false"/>
          <w:i w:val="false"/>
          <w:color w:val="000000"/>
          <w:sz w:val="28"/>
        </w:rPr>
        <w:t>№ 16/171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бюджете Спасовского сельского округа расходы за счет свободных остатков бюджетных средств, сложившихся на начало финансового года в сумме 257,4 тысяч тенге, согласно приложению 4.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21.02.2022 </w:t>
      </w:r>
      <w:r>
        <w:rPr>
          <w:rFonts w:ascii="Times New Roman"/>
          <w:b w:val="false"/>
          <w:i w:val="false"/>
          <w:color w:val="000000"/>
          <w:sz w:val="28"/>
        </w:rPr>
        <w:t>№ 16/171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Спасовского сельского округа на 2022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2022 год объемы бюджетных субвенций, из районного бюджета бюджету Спасовского сельского округа в сумме 15 279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Спасовского сельского округа Есильского района Северо-Казахстанской области на 2022 год объемы целевых текущих трансфертов выделенных из республиканского бюджета, в том числе: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республиканского бюджета определяется решением акима Спасовского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Спасовского сельского округа Есильского района Северо-Казахстанской области на 2022-2024 годы".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Спасовского сельского округа Есильского района Северо-Казахстанской области на 2022 год объемы целевых текущих трансфертов выделенных из районного бюджета, в том числе: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пунктах.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Спасовского сельского округа Есильского района Северо-Казахстанской области "О реализации решения маслихата Есильского района "Об утверждении бюджета Спасовского сельского округа Есильского района Северо-Казахстанской области на 2022-2024 годы".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расходы на 2022-2024 годы по Спасовскому сельскому округу согласно приложениям 1, 2, 3.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14/147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Спасовского сельского округа Есильского района Северо-Казахстанской области на 2022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21.02.2022 </w:t>
      </w:r>
      <w:r>
        <w:rPr>
          <w:rFonts w:ascii="Times New Roman"/>
          <w:b w:val="false"/>
          <w:i w:val="false"/>
          <w:color w:val="ff0000"/>
          <w:sz w:val="28"/>
        </w:rPr>
        <w:t>№ 16/171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14/147</w:t>
            </w:r>
          </w:p>
        </w:tc>
      </w:tr>
    </w:tbl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Спасовского сельского округа Есильского района Северо-Казахстанской области на 2023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14/147</w:t>
            </w:r>
          </w:p>
        </w:tc>
      </w:tr>
    </w:tbl>
    <w:bookmarkStart w:name="z5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Спасовского сельского округа Есильского района Северо-Казахстанской области на 2024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21.02.2022 </w:t>
      </w:r>
      <w:r>
        <w:rPr>
          <w:rFonts w:ascii="Times New Roman"/>
          <w:b w:val="false"/>
          <w:i w:val="false"/>
          <w:color w:val="ff0000"/>
          <w:sz w:val="28"/>
        </w:rPr>
        <w:t>№ 16 /171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