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a8cb" w14:textId="613a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Тарангульского сельского округа Есильского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2021 года № 14/148.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Тарангульского сельского округа Есильского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- 73 261,7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- 3 271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- 69 990,7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- 73 874,5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- 612,8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-612,8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- 612,8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23.11.2022 </w:t>
      </w:r>
      <w:r>
        <w:rPr>
          <w:rFonts w:ascii="Times New Roman"/>
          <w:b w:val="false"/>
          <w:i w:val="false"/>
          <w:color w:val="000000"/>
          <w:sz w:val="28"/>
        </w:rPr>
        <w:t>№ 24/277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Тарангульского сельского округа расходы за счет свободных остатков бюджетных средств, сложившихся на начало финансового года в сумме 612,8 тысяч тенге, согласно приложению 4.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Тарангульского сельского округа на 2022 год формируются в соответствии со статьей 52-1 Бюджетного кодекса Республики Казахстан.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объемы бюджетных субвенций, из районного бюджета бюджету Тарангульского сельского округа в сумме 13 277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Тарангульского сельского округа Есильского района Северо-Казахстанской области объемы целевых текущих трансфертов выделенных из республиканского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2022-2024 годы".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Утвердить в бюджете Тарангульского сельского округа Есильского района Северо-Казахстанской области на 2022 год объемы целевых трансфертов за счет гарантированного трансферта из Национального фонда Республики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за счет гарантированного трансферта из Национального фонда Республики Казахстан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"Об утверждении бюджета Тарангульского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Утвердить в бюджете Тарангульского сельского округа Есильского района Северо-Казахстанской области на 2022 год объемы целевых текущих трансфертов выделенных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Тарангул;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акимов сельских округов по теме "Коммуникации и взаимодействие со средствами массовой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"Об утверждении бюджета Тарангульского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Тарангульского сельского округа Есильского района Северо-Казахстанской области на 2022 год объемы целевых текущих трансфертов передаваемых из районного бюджета, в том числе: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Тарангул;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"Об утверждении бюджета Тарангульского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23.11.2022 </w:t>
      </w:r>
      <w:r>
        <w:rPr>
          <w:rFonts w:ascii="Times New Roman"/>
          <w:b w:val="false"/>
          <w:i w:val="false"/>
          <w:color w:val="000000"/>
          <w:sz w:val="28"/>
        </w:rPr>
        <w:t>№ 24/277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расходы на 2022-2024 годы по Тарангульского сельскому округу согласно приложениям 1, 2, 3.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2022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23.11.2022 </w:t>
      </w:r>
      <w:r>
        <w:rPr>
          <w:rFonts w:ascii="Times New Roman"/>
          <w:b w:val="false"/>
          <w:i w:val="false"/>
          <w:color w:val="ff0000"/>
          <w:sz w:val="28"/>
        </w:rPr>
        <w:t>№ 24/277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 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</w:t>
            </w:r>
          </w:p>
        </w:tc>
      </w:tr>
    </w:tbl>
    <w:bookmarkStart w:name="z4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</w:t>
            </w:r>
          </w:p>
        </w:tc>
      </w:tr>
    </w:tbl>
    <w:bookmarkStart w:name="z5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</w:t>
            </w:r>
          </w:p>
        </w:tc>
      </w:tr>
    </w:tbl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2022 года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 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