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c93c" w14:textId="6eac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58/12 "Об утверждении бюджета Казанского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20 октября 2021 года № 8/1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Казанского сельского округа Жамбылского района Северо-Казахстанской области на 2021-2023 годы" от 8 января 2021 года № 58/12 (зарегистрировано в Реестре государственной регистрации нормативных правовых актов под № 7042)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Казанского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45 332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45 968,4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оплату услуг по установке систем видеонаблюдения;";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приобретение отопительного котла для Екатериновского сельского клуба Жамбылского района Северо-Казахстанской области;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организацию водоснабжения населенных пунктов Казанского сельского округа Жамбылского района Северо-Казахстанской области.";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Казанского сельского округа Жамбылского района Северо-Казахстанской области на 2021 год целевые трансферты из областного бюджета на повышение заработной платы государственных служащих местных исполнительных органов;";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"6-3. Предусмотреть расходы бюджета Казанского сельского округа Жамбылского района Северо-Казахстанской области за счет свободных остатков бюджетных средств, сложившихся на 1 января 2021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"6-4. Предусмотреть расходы бюджета Казанского сельского округа Жамбылского района Северо-Казахстанской области за счет возврата целевых трансфертов республиканского бюджета, неиспользованных (недоиспользованных) в 2020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Жамбылского района Северо-Казахстанской области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215"/>
        <w:gridCol w:w="215"/>
        <w:gridCol w:w="215"/>
        <w:gridCol w:w="215"/>
        <w:gridCol w:w="215"/>
        <w:gridCol w:w="225"/>
        <w:gridCol w:w="10"/>
        <w:gridCol w:w="415"/>
        <w:gridCol w:w="425"/>
        <w:gridCol w:w="582"/>
        <w:gridCol w:w="23"/>
        <w:gridCol w:w="2"/>
        <w:gridCol w:w="5"/>
        <w:gridCol w:w="5"/>
        <w:gridCol w:w="2"/>
        <w:gridCol w:w="400"/>
        <w:gridCol w:w="803"/>
        <w:gridCol w:w="510"/>
        <w:gridCol w:w="261"/>
        <w:gridCol w:w="3653"/>
        <w:gridCol w:w="15"/>
        <w:gridCol w:w="15"/>
        <w:gridCol w:w="48"/>
        <w:gridCol w:w="48"/>
        <w:gridCol w:w="146"/>
        <w:gridCol w:w="26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Казанского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 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</w:tbl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</w:t>
            </w:r>
          </w:p>
        </w:tc>
      </w:tr>
    </w:tbl>
    <w:bookmarkStart w:name="z8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Казанского сельского округа Жамбылского района Северо-Казахстанской области за счет возврат целевых трансфертов из республиканского бюджета неиспользованных (недоиспользованных) в 2020 году</w:t>
      </w:r>
    </w:p>
    <w:bookmarkEnd w:id="44"/>
    <w:bookmarkStart w:name="z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360"/>
        <w:gridCol w:w="3381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bookmarkStart w:name="z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2336"/>
        <w:gridCol w:w="2336"/>
        <w:gridCol w:w="3881"/>
        <w:gridCol w:w="2028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