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3b7c" w14:textId="13d3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8 января 2021 года № 58/4 "Об утверждении бюджета Мирного сельского округа Жамбылского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20 октября 2021 года № 8/3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Мирного сельского округа Жамбылского района Северо-Казахстанской области на 2021-2023 годы" от 8 января 2021 года № 58/4 (зарегистрировано в Реестре государственной регистрации нормативных правовых актов под № 7039)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Мирного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42 183,5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39 902,5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42 545,7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362,2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сельского округа на 2021 год целевые трансферты из областного бюджета: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устройство уличного освещения в селе Петровка Жамбылского района Северо-Казахстанской области;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устройство уличного освещения в селе Рождественка Жамбылского района Северо-Казахстанской области;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устройство уличного освещения в селе Мирное Жамбылского района Северо-Казахстанской области;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замену дуговой ртутной лампы светильников на светодиодные фонари, с монтажом дополнительных светильников в селе Мирное Жамбылского района Северо-Казахстанской области;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замену дуговой ртутной лампы светильников на светодиодные фонари, с монтажом дополнительных светильников в селе Айымжан Жамбылского района Северо-Казахстанской области;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повышение заработной платы государственных служащих местных исполнительных органов.";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оплату услуг по установке систем видеонаблюдения;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организацию водоснабжения населенных пунктов Мирного сельского округа Жамбылского района Северо-Казахстанской области.";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Жамбылского района Северо-Казахстанской области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84"/>
        <w:gridCol w:w="184"/>
        <w:gridCol w:w="184"/>
        <w:gridCol w:w="186"/>
        <w:gridCol w:w="192"/>
        <w:gridCol w:w="192"/>
        <w:gridCol w:w="194"/>
        <w:gridCol w:w="2"/>
        <w:gridCol w:w="168"/>
        <w:gridCol w:w="568"/>
        <w:gridCol w:w="594"/>
        <w:gridCol w:w="10"/>
        <w:gridCol w:w="15"/>
        <w:gridCol w:w="2"/>
        <w:gridCol w:w="5"/>
        <w:gridCol w:w="2"/>
        <w:gridCol w:w="386"/>
        <w:gridCol w:w="781"/>
        <w:gridCol w:w="392"/>
        <w:gridCol w:w="573"/>
        <w:gridCol w:w="1810"/>
        <w:gridCol w:w="1836"/>
        <w:gridCol w:w="15"/>
        <w:gridCol w:w="18"/>
        <w:gridCol w:w="62"/>
        <w:gridCol w:w="62"/>
        <w:gridCol w:w="20"/>
        <w:gridCol w:w="26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39 902,5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42 545,7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17 074,2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17 074,2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17 048,2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22 257,5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22 257,5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5 854,5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</w:t>
            </w:r>
          </w:p>
        </w:tc>
      </w:tr>
    </w:tbl>
    <w:bookmarkStart w:name="z7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Мирного сельского округа Жамбылского района Северо-Казахстанской области на 2021 год за счет свободных остатков бюджетных средств, сложившихся на 1 января 2021 года</w:t>
      </w:r>
    </w:p>
    <w:bookmarkEnd w:id="40"/>
    <w:bookmarkStart w:name="z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</w:tbl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4089"/>
        <w:gridCol w:w="2772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