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dfd1" w14:textId="65dd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8 января 2021 года № 58/8 "Об утверждении бюджета Пресноредутского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2021 года № 9/8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Пресноредутского сельского округа Жамбылского района Северо-Казахстанской области на 2021-2023 годы" от 8 января 2021 года № 58/8 (зарегистрировано в Реестре государственной регистрации нормативных правовых актов под № 7041)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Пресноредутского сельского округа Жамбылского района Северо-Казахстанской области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33 677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32 129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33 892,2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215,2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подпунктами 6), 7), 8)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оплату услуг по установке систем видеонаблюдения;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содержание аппарата акима Пресноредутского сельского округа Жамбылского района Северо-Казахстанской области;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обеспечение функционирования автомобильных дорог сельских округов.";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сельского округа на 2021 год целевые трансферты из областного бюджета на повышение заработной платы государственных служащих местных исполнительных органов.";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Жамбылского района Северо-Казахстанской области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33 892,2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