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9c56" w14:textId="0009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Архангельского сельского округа Жамбылского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44 144,3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41 362,3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44 257,8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38 366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в бюджете сельского округа на 2022 год целевые трансферты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Архангельского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спорт, туризм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Жамбылского района Северо-Казахстанской области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</w:tbl>
    <w:bookmarkStart w:name="z7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Архангелского сельского округа Жамбылского района Северо-Казахстанской области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областного и районного бюджетов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