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63f2" w14:textId="e2a6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Кладбинского сельского округа Жамбылского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декабря 2021 года № 11/6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Кладбинского сельского округа Жамбылского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48 382,4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44 879,4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49 528,2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-1 145,8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1 145,8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поступлений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 в сумме 37 695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трансферты из республиканского бюджета.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определяются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2022 год целевые трансферты из районного бюджета.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расходы бюджета сельского округа за счет свободных остатков бюджетных средств, сложившихся на 1 января 2022 года и возврата целевых трансфертов из областного и районного бюджетов неиспользованных (недоиспользованных) в 2021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Учесть в бюджете сельского округа на 2022 год целевые трансферты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Кладбинского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7-2 в соответствии с решением маслихата Жамбылского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</w:t>
            </w:r>
          </w:p>
        </w:tc>
      </w:tr>
    </w:tbl>
    <w:bookmarkStart w:name="z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2022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</w:t>
            </w:r>
          </w:p>
        </w:tc>
      </w:tr>
    </w:tbl>
    <w:bookmarkStart w:name="z6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</w:t>
            </w:r>
          </w:p>
        </w:tc>
      </w:tr>
    </w:tbl>
    <w:bookmarkStart w:name="z7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Кладбинского сельского округа Жамбылского района Северо-Казахстанской области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11/6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2022 год за счет свободных остатков бюджетных средств, сложивщихся на 1 января 2022 года и возврата неиспользованных (недоиспользованных) в 2021 году целевых трансфертов  из областного и районного бюджетов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