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046a" w14:textId="e810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15 июня 2021 года № 5/16. Утратило силу решением маслихата Жамбылского района Северо-Казахстанской области от 30 марта 2022 года № 13/16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Жамбылского района Северо-Казахстанской области от 30 марта 2022 года </w:t>
      </w:r>
      <w:r>
        <w:rPr>
          <w:rFonts w:ascii="Times New Roman"/>
          <w:b w:val="false"/>
          <w:i w:val="false"/>
          <w:color w:val="ff0000"/>
          <w:sz w:val="28"/>
        </w:rPr>
        <w:t>№ 13/16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методику оценки деятельности административных государственных служащих корпуса "Б" коммунального государственного учреждения "Аппарат маслихата Жамбылского района Северо-Казахстанской области".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принятия.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 Секретарь маслихата Жамбылского района      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июня 2021 года № 5/16 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Жамбылского района Северо-Казахстанской области"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Жамбылского района Северо-Казахстанской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 – руководитель аппарата маслихата Жамбылского района Северо-Казахстанской области;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 – секретарь маслихата Жамбылского района Северо-Казахстанской области;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 Положением аппарата маслихата и спецификой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секретарем маслихата Жамбылского района Северо-Казахстанской области создается Комиссия по оценке (далее – Комиссия), рабочим органом которой является аппарат маслихата Жамбылского района Северо-Казахстанской области (далее – Аппарат маслихата).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помощника секретаря маслихата по организационным и кадровым вопросам аппарата маслихата Жамбылского района Северо-Казахстанской области в течение трех лет со дня завершения оценки.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1 к настоящей Методике.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Индивидуальный план работы утверждается вышестоящим руководителем – секретарем маслихата Жамбылского района Северо-Казахстанской области.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работы на рассмотрение вышестоящего руководителя осуществляется не позднее 2 рабочих дней после направления на доработку.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работы хранится в Аппарате маслихата у помощника секретаря маслихата по организационным и кадровым вопросам.</w:t>
      </w:r>
    </w:p>
    <w:bookmarkEnd w:id="37"/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оценки непосредственный руководитель служащего корпуса "Б" заполняет лист оценки по КЦИ по форме, согласно приложению 2 к настоящей Методике, и подписывает его.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Оценочный лист непосредственного руководителя вносится на его рассмотрение вышестоящему руководителю.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помощник секретаря маслихата по организационным и кадровым вопросам не позднее 2 рабочих дней выносит его на рассмотрение Комиссии.</w:t>
      </w:r>
    </w:p>
    <w:bookmarkEnd w:id="55"/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компетенций осуществляется непосредственным руководителем, по итогам которой заполняется оценочный лист по форме, согласно приложению 3 к настоящей Методике.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приложению 4 к настоящей Методике. Количество поведенческих индикаторов по одной компетенции составляет не более десяти.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помощник секретаря маслихата по организационным и кадровым вопросам не позднее 2 рабочих дней выносит его на рассмотрение Комиссии.</w:t>
      </w:r>
    </w:p>
    <w:bookmarkEnd w:id="62"/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Помощник секретаря маслихата по организационным и кадровым вопросам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помощник секретаря маслихата по организационным и кадровым вопросам. Секретарь Комиссии не принимает участие в голосовании.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Помощник секретаря маслихата по организационным и кадровым вопросам обеспечивает проведение заседания Комиссии в соответствии со сроками, согласованными с председателем Комиссии.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Помощник секретаря маслихата по организационным и кадровым вопросам предоставляет на заседание Комиссии следующие документы: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вышестоящим руководителем и фиксируются в соответствующем протоколе по форме, согласно приложению 5 к настоящей Методике.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Помощник секретаря маслихата по организационным и кадровым вопросам ознакамливает служащего корпуса "Б" с результатами оценки в течение двух рабочих дней со дня ее завершения.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помощником секретаря маслихата по организационным и кадровым вопросам и двумя другими служащими государственного органа.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помощником секретаря маслихата по организационным и кадровым вопросам результаты оценки служащему корпуса "Б" направляются посредством интранет-портала государственного органа.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и принимается одно из следующих решений: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1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коммунального государственного учреждения "Аппарат маслихата Жамбылского района Северо-Казахстанской области"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(период, на который составляется индивидуальный план)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служащего:________________________________________________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КЦИ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"Б"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Конечный результат*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3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5"/>
    <w:bookmarkStart w:name="z14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 ____________________________________ (оцениваемый период)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 (неудовлетворительно, удовлетворительно, эффективно, превосходно)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оценки по компетенциям</w:t>
      </w:r>
    </w:p>
    <w:bookmarkEnd w:id="101"/>
    <w:bookmarkStart w:name="z16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bookmarkEnd w:id="102"/>
    <w:bookmarkStart w:name="z16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03"/>
    <w:bookmarkStart w:name="z16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служащего:______________________________________________</w:t>
      </w:r>
    </w:p>
    <w:bookmarkEnd w:id="104"/>
    <w:bookmarkStart w:name="z16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служащего:____________________________________</w:t>
      </w:r>
    </w:p>
    <w:bookmarkEnd w:id="105"/>
    <w:bookmarkStart w:name="z16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06"/>
    <w:bookmarkStart w:name="z16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</w:tbl>
    <w:bookmarkStart w:name="z18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Поведенческие индикаторы компетенций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 Планирует и организует работу вверенного коллектива, содействует в достижении ими запланированных результатов; Контролирует деятельность работников в выполнении поставленных задач;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 Не планирует и не организует работу вверенного коллектива, не содействует в достижении ими запланированных результатов; Не контролирует деятельность работников в выполнении поставленных задач; 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Е-3, E-4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 Готовит и вносит руководству качественные документы; Умеет работать в условиях ограниченного времени;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 Готовит некачественные документы; Работает не оперативно; 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 Вносит предложения по организации эффективной работы подразделения и с обществом; Делится опытом и знаниями с коллегами для совместного выполнения работы;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 Не вносит предложения по организации эффективной работы подразделения и с обществом; Не передает опыт и знания коллегам для совместного выполнения работы; Не выявляет вклад подчиненных в достижение результатов;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Е-3, E-4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 Развивает взаимодействие с коллегами и представителями государственных органов и организаций;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 Не взаимодействует с коллегами и представителями разных госорганов и организаций; 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 (руководитель аппарата маслихата)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 Организует сбор информации необходимой для принятия решения; Обсуждает с коллективом подходы при принятии решений; Анализирует и прогнозирует возможные риски с учетом данных из различных источников; 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 Редко занимается поиском необходимой для принятия решений информации; Отказывается от обсуждения с коллективом подходов и не учитывает мнения других при принятии решений; Не анализирует и не прогнозирует возможные риски, или не учитывает данные из различных источников; 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Е-3, E-4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 Предлагает несколько вариантов решения задач, с учҰтом возможных рисков; 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 Не предлагает альтернативные варианты решения задач либо не учитывает возможные риски; 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 (руководитель аппарата маслихата)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 Проводит анализ происходящих изменений и принимает своевременные меры по улучшению работы;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 Не анализирует происходящие изменения и не принимает меры по улучшению работы; Теряет самообладание в период проводимых изменений и неожиданных.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Е-3, E-4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 Изучает новые подходы и способы их внедрения; Сохраняет самоконтроль в изменившихся условиях;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 Не изучает новые подходы и способы их внедрения; Теряет самоконтроль в изменившихся условиях; 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 (руководитель аппарата маслихата)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 В целях достижения результата развивает свои компетенции и принимает меры по их развитию у подчиненных;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 Не развивается сам и не ориентирует подчиненных на их развитие, даже если это необходимо для достижения результата; 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Е-3, E-4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Проявляет отсутствие интереса к новым знаниям и технологиям;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 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 возникающие вопросы; Создает условия для определения уровня удовлетворенности с целью обеспечения обратной связи;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 Не создает условия для определения уровня удовлетворенности с целью обеспечения обратной связи; Допускает низкое качество оказания услуг,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Е-3, 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 Анализирует уровень удовлетворенности качеством услуг и вносит предложения по их совершенствованию;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услуг; Не проявляет интереса к проблемам и вопросам потребителя; 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 (руководитель аппарата маслихата)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 Доводит информацию до потребителя уважительно и доброжелательно;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услуг; Не доводит информацию до потребителей или делает это пренебрежительно и неприязненно; 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Е-3, 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 Доводит информацию до потребителя доступно в устной и письменной форме;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 Не доводит информацию до потребителей, как в устной, так и в письменной форме, либо делает это неясно; 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Добропорядочность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 (руководитель аппарата маслихата)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 Ставит интересы коллектива выше собственных; Проявляет принципиальность в работе; Формирует атмосферу доверия и уважения в коллективе; Обеспечивает соблюдение принципов прозрачности и справедливости в действиях подчиненных;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 Ставит личные интересы выше интересов коллектива; Проявляет непринципиальность в работе; Не создает атмосферу доверия и уважения в коллективе; 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Е-3, E-4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 Добросовестно выполняет свою работу;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 Проявляет халатность при выполнении своей работы; 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 (руководитель аппарата маслихата)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Принимает личную ответственность за организацию деятельности структурного подразделения.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Е-3, E-4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 (руководитель аппарата маслихата)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Е-3, E-4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Стрессоустойчивость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 (руководитель аппарата маслихата)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Е-3, E-4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 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20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14"/>
    <w:bookmarkStart w:name="z20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 ________________________________________________________________ (оцениваемый период год)</w:t>
      </w:r>
    </w:p>
    <w:bookmarkEnd w:id="115"/>
    <w:bookmarkStart w:name="z20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служащих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результатах оценки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18"/>
    <w:bookmarkStart w:name="z20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</w:t>
      </w:r>
    </w:p>
    <w:bookmarkEnd w:id="119"/>
    <w:bookmarkStart w:name="z20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bookmarkEnd w:id="120"/>
    <w:bookmarkStart w:name="z20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 Секретарь Комиссии: ________________________ Дата: ___________</w:t>
      </w:r>
    </w:p>
    <w:bookmarkEnd w:id="121"/>
    <w:bookmarkStart w:name="z20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2"/>
    <w:bookmarkStart w:name="z21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23"/>
    <w:bookmarkStart w:name="z21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4"/>
    <w:bookmarkStart w:name="z21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25"/>
    <w:bookmarkStart w:name="z21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