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9e69" w14:textId="bf69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59/10 "Об утверждении бюджета Первомайского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15 июля 2021 года № 6/11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Первомайского сельского округа Жамбылского района Северо-Казахстанской области на 2021-2023 годы" от 8 января 2021 года № 59/10 (зарегистрировано в Реестре государственной регистрации нормативных правовых актов под № 7066)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22 631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22 881,1тысяч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Первомайского сельского округа Жамбылского района Северо-Казахстанской области на 2021 год целевые трансферты из районного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видеокамер наружного наблюдения.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Первомайского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Первомайского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июля 2021 года 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59/10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37"/>
        <w:gridCol w:w="941"/>
        <w:gridCol w:w="847"/>
        <w:gridCol w:w="604"/>
        <w:gridCol w:w="10"/>
        <w:gridCol w:w="5662"/>
        <w:gridCol w:w="17"/>
        <w:gridCol w:w="26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22 881,1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июля 2021 года 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59/10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Первомайского сельского округа Жамбылского района Северо-Казахстанской области за счет свободных остатков бюджетных средств, сложившихся на 1 января 2021 года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