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53f7" w14:textId="f275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8 января 2021 года № 58/2 "Об утверждении бюджета Троицкого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Троицкого сельского округа Жамбылского района Северо-Казахстанской области на 2021-2023 годы" от 8 января 2021 года № 58/2 (зарегистрировано в Реестре государственной регистрации нормативных правовых актов под № 7036)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Троицкого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28 973,5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30 461,4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уличного освещения в селе Троицкое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 местных исполнительных органов.";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содержание аппарата акима Троицкого сельского округа Жамбылского района Северо-Казахстанской области.";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