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9d77" w14:textId="a7f9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Жамбылского района Северо-Казахстанской области от 8 января 2021 года № 58/3 "Об утверждении бюджета Пресновского сельского округа Жамбылского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декабря 2021 года № 9/13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Пресновского сельского округа Жамбылского района Северо-Казахстанской области на 2021-2023 годы" от 8 января 2021 года № 58/3 (зарегистрировано в Реестре государственной регистрации нормативных правовых актов под № 7062)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Пресновского сельского округа Жамбылского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583 743,2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18 362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565 381,2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589 831,2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-6 088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6 088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6 088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 в бюджете сельского округа на 2021 год целевые трансферты из областного бюджета: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средний ремонт внутрипоселковых дорог села Пресновка Жамбылского района Северо-Казахстанской области;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заработной платы государственных служащих местных исполнительных органов.";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8), 9) следующего содержания: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на содержание аппарата акима Пресновского сельского округа Жамбылского района Северо-Казахстанской области;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оплату труда методиста по спорту.";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</w:t>
            </w:r>
          </w:p>
        </w:tc>
      </w:tr>
    </w:tbl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Пресновского сельского округа Жамбылского района Северо-Казахстанской области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583 743,2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565 381,2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589 831,2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80 008,2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80 008,2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24 265,1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55 743,1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419 937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419 937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410 201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