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7add0" w14:textId="257ad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маслихата Жамбылского района Северо-Казахстанской области от 8 января 2021 года № 58/4 "Об утверждении бюджета Мирного сельского округа Жамбылского района Северо-Казахстанской области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Жамбылского района Северо-Казахстанской области от 8 декабря 2021 года № 9/15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Жамбылского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Жамбылского района Северо-Казахстанской области "Об утверждении бюджета Мирного сельского округа Жамбылского района Северо-Казахстанской области на 2021-2023 годы" от 8 января 2021 года № 58/4 (зарегистрировано в Реестре государственной регистрации нормативных правовых актов под № 7039)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Мирного сельского округа Жамбылского района Северо-Казахстанской области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40 422,5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2 192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89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38 141,5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40 784,7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-362,2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362,2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362,2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8) следующего содержания: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"8) на содержание аппарата акима Мирного сельского округа Жамбылского района Северо-Казахстанской области.";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Жамбылского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Л.Топорова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 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58/4</w:t>
            </w:r>
          </w:p>
        </w:tc>
      </w:tr>
    </w:tbl>
    <w:bookmarkStart w:name="z4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Мирного сельского округа Жамбылского района Северо-Казахстанской области на 2021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5"/>
        <w:gridCol w:w="425"/>
        <w:gridCol w:w="425"/>
        <w:gridCol w:w="42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1) Доходы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40 422,5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38 141,5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38 141,5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38 141,5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40 784,7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19 125,2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19 125,2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19 099,2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18 445,5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18 445,5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2 688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5 854,5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8 463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1 293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1 293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1 293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1 343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1 343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1 343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