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fbd91" w14:textId="72fbd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Жамбылского района Северо-Казахстанской области от 8 января 2021 года № 58/1 "Об утверждении бюджета Кайранкольского сельского округа Жамбылского района Северо-Казахстанской области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8 декабря 2021 года № 9/16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Северо-Казахстанской области "Об утверждении бюджета Кайранкольского сельского округа Жамбылского района Северо-Казахстанской области на 2021-2023 годы" от 8 января 2021 года № 58/1 (зарегистрировано в Реестре государственной регистрации нормативных правовых актов под № 7046)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Кайранкольского сельского округа Жамбылского района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45 417,8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3 405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42 012,8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45 748,1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-330,3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330,3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330,3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9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11) следующего содержания: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на содержание аппарата акима Кайранкольского сельского округа Жамбылского района Северо-Казахстанской области.";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58/1</w:t>
            </w:r>
          </w:p>
        </w:tc>
      </w:tr>
    </w:tbl>
    <w:bookmarkStart w:name="z4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Кайранкольского сельского округа Жамбылского района Северо-Казахстанской области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42 012,8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42 012,8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42 012,8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45 748,1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3 236,1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3 236,1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2 806,1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