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de62" w14:textId="170d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8 января 2021 года № 58/6 "Об утверждении бюджета Кладбинского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декабря 2021 года № 9/18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Кладбинского сельского округа Жамбылского района Северо-Казахстанской области на 2021-2023 годы" от 8 января 2021 года № 58/6 (зарегистрировано в Реестре государственной регистрации нормативных правовых актов под № 7037)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Кладбинского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49 527,7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46 827,7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50 261,4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- 733,7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733,7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733,7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сельского округа на 2021 год целевые трансферты из областного бюджета: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населенных пунктов в селах Новорыбинка, Миролюбово, Сенжарка Жамбылского района Северо-Казахстанской области;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государственных служащих местных исполнительных органов.";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6), 7) следующего содержания: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обеспечение функционирования автомобильных дорог сельского округа;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на оплату труда методистов по спорту в селах Новорыбинка, Кладбинка Жамбылского района Северо-Казахстанской области.";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Кладбинского сельского округа Жамбылского района Северо-Казахстанской области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84"/>
        <w:gridCol w:w="184"/>
        <w:gridCol w:w="184"/>
        <w:gridCol w:w="186"/>
        <w:gridCol w:w="192"/>
        <w:gridCol w:w="192"/>
        <w:gridCol w:w="194"/>
        <w:gridCol w:w="2"/>
        <w:gridCol w:w="168"/>
        <w:gridCol w:w="568"/>
        <w:gridCol w:w="594"/>
        <w:gridCol w:w="10"/>
        <w:gridCol w:w="15"/>
        <w:gridCol w:w="2"/>
        <w:gridCol w:w="5"/>
        <w:gridCol w:w="2"/>
        <w:gridCol w:w="386"/>
        <w:gridCol w:w="781"/>
        <w:gridCol w:w="392"/>
        <w:gridCol w:w="573"/>
        <w:gridCol w:w="1810"/>
        <w:gridCol w:w="1836"/>
        <w:gridCol w:w="15"/>
        <w:gridCol w:w="18"/>
        <w:gridCol w:w="62"/>
        <w:gridCol w:w="62"/>
        <w:gridCol w:w="20"/>
        <w:gridCol w:w="26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46 827,7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50 261,4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30 912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11 975,7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11 975,7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6 715,7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