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f43a" w14:textId="925f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Пресновского сельского округа Жамбылского района Северо-Казахстанской области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декабря 2021 года № 11/12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Пресновского сельского округа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173 470,3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20 953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152 517,3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176 313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- 2 842,7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2 842,7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2 842,7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16.11.2022 </w:t>
      </w:r>
      <w:r>
        <w:rPr>
          <w:rFonts w:ascii="Times New Roman"/>
          <w:b w:val="false"/>
          <w:i w:val="false"/>
          <w:color w:val="00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налога на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 в сумме 82 639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2022 год целевые трансферты из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определяются решением акима Пресновского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2022 год целевые трансферты из районного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Пресновского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сельского округа за счет свободных остатков бюджетных средств, сложившихся на 1 января 2022 года и возврата целевых трансфертов областного и районного бюджетов неиспользованных (недоиспользованных) в 2021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Пресновского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маслихата Жамбылского района Северо-Казахстанской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Учесть в бюджете сельского округа на 2022 год целевые трансферты из областного бюджета.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Пресновского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7-3 в соответствии с решением маслихата Жамбылского района Северо-Казахстанской области от 16.11.2022 </w:t>
      </w:r>
      <w:r>
        <w:rPr>
          <w:rFonts w:ascii="Times New Roman"/>
          <w:b w:val="false"/>
          <w:i w:val="false"/>
          <w:color w:val="00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Секретарь маслихата Жамбылского района </w:t>
      </w:r>
      <w:r>
        <w:rPr>
          <w:rFonts w:ascii="Times New Roman"/>
          <w:b/>
          <w:i w:val="false"/>
          <w:color w:val="000000"/>
          <w:sz w:val="28"/>
        </w:rPr>
        <w:t>      Л. Топорова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маслихата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2021 года №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Пресновского сельского округа Жамбылского района Северо-Казахстанской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16.11.2022 </w:t>
      </w:r>
      <w:r>
        <w:rPr>
          <w:rFonts w:ascii="Times New Roman"/>
          <w:b w:val="false"/>
          <w:i w:val="false"/>
          <w:color w:val="ff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Пресновского сельского округа Жамбылского района Северо-Казахстанской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Пресновского сельского округа Жамбылского района Северо-Казахстанской области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102 076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маслихата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2022 года №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 бюджета сельского округа на 2022 год за счет свободных остатков бюджетных средств, сложивщихся на 1 января 2022 года и возврата неиспользованных (недоиспользованных) в 2021 году целевых трансфертов  из областного и районного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