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1bff" w14:textId="2951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Троицкого сельского округа Жамбылского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декабря 2021 года № 11/13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Троицкого сельского округа Жамбылского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24 528,8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23 140,8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25 221,7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692,9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25.11.2022 </w:t>
      </w:r>
      <w:r>
        <w:rPr>
          <w:rFonts w:ascii="Times New Roman"/>
          <w:b w:val="false"/>
          <w:i w:val="false"/>
          <w:color w:val="000000"/>
          <w:sz w:val="28"/>
        </w:rPr>
        <w:t>№ 21/12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налога на имущество физических лиц по объектам обложения данным налогом, находящимся на территории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 в сумме 20 887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2022 год целевые трансферты из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определяются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1 января 2022 года и возврата целевых трансфертов областного и районного бюджетов неиспользованных (недоиспользованных) в 2021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Учесть в бюджете сельского округа на 2022 год целевые трансферты из областного бюджета.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6-3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Учесть в бюджете сельского округа на 2022 год целевые трансферты из районного бюджета.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определяются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6-4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Секретарь маслихата Жамбылского района </w:t>
      </w:r>
      <w:r>
        <w:rPr>
          <w:rFonts w:ascii="Times New Roman"/>
          <w:b/>
          <w:i w:val="false"/>
          <w:color w:val="000000"/>
          <w:sz w:val="28"/>
        </w:rPr>
        <w:t>      Л. Топорова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маслихата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2021 года № 11/13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Троицкого сельского округа Жамбылского района Северо-Казахстанской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25.11.2022 </w:t>
      </w:r>
      <w:r>
        <w:rPr>
          <w:rFonts w:ascii="Times New Roman"/>
          <w:b w:val="false"/>
          <w:i w:val="false"/>
          <w:color w:val="ff0000"/>
          <w:sz w:val="28"/>
        </w:rPr>
        <w:t>№ 21/12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Троицкого сельского округа Жамбылского района Северо-Казахстанской области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Троицкого сельского округа Жамбылского района Северо-Казахстанской области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маслихата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2022 года № 11/13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Расходы бюджета сельского округа на 2022 год за счет свободных остатков бюджетных средств, сложивщихся на 1 января 2022 года и возврата неиспользованных (недоиспользованных) в 2021 году целевых трансфертов  из областного и районного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