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c129" w14:textId="d3fc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 "Об утверждении бюджета Бескольского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маслихатаСеверо-Казахстанской области "Об утверждении бюджета Бескольского сельского округа Кызылжарского района на 2021-2023 годы" от 8 января 2021 года № 61/1 (зарегистрировано в Реестре государственной регистрации нормативных правовых актов под № 7047)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Бескольского сельского округа Кызылжарского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136 348,8тысяч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51 699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84 649,8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141 984,7тысяч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- 5 635,9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- 5 635,9тысяч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5 635,9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"/>
        <w:gridCol w:w="4"/>
        <w:gridCol w:w="564"/>
        <w:gridCol w:w="4"/>
        <w:gridCol w:w="7"/>
        <w:gridCol w:w="613"/>
        <w:gridCol w:w="623"/>
        <w:gridCol w:w="2"/>
        <w:gridCol w:w="822"/>
        <w:gridCol w:w="2"/>
        <w:gridCol w:w="411"/>
        <w:gridCol w:w="759"/>
        <w:gridCol w:w="947"/>
        <w:gridCol w:w="1482"/>
        <w:gridCol w:w="4"/>
        <w:gridCol w:w="14"/>
        <w:gridCol w:w="9"/>
        <w:gridCol w:w="1505"/>
        <w:gridCol w:w="752"/>
        <w:gridCol w:w="811"/>
        <w:gridCol w:w="20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84 649,8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141 984,7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28 743,7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