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7d45" w14:textId="d627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8 января 2021 года № 61/5 "Об утверждении бюджета Бугровского сельского округа Кызылжарского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ноября 2021 года № 10/8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Бугровского сельского округа Кызылжарского района на 2021-2023 годы" от 8 января 2021 года № 61/5 (зарегистрировано в Реестре государственной регистрации нормативных правовых актов под № 7052)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Бугровского сельского округа Кызылжарского района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20 446,4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19 334,4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20 490,1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43,7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61/5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Бугровского сельского округа Кызылжарского района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19 334,4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20 490,1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15 305,1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