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1a0aa" w14:textId="831a0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8 января 2021 года № 61/6 "Об утверждении бюджета Вагулинского сельского округа Кызылжарского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26 ноября 2021 года № 10/9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Вагулинского сельского округа Кызылжарского района на 2021-2023 годы" от 8 января 2021 года № 61/6 (зарегистрировано в Реестре государственной регистрации нормативных правовых актов под № 7055)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Вагулинского сельского округа Кызылжарского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50 310,7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3 355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46 955,7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51 333,4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- 1 022,7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- 1 022,7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1 022,7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61/6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Вагулинского сельского округа Кызылжарского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46 955,7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46 955,7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46 955,7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51 333,4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3 733,4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3 733,4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3 733,4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3 733,4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