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8f98" w14:textId="4898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61/14 "Об утверждении бюджета Прибрежного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2021-2023 годы" от 8 января 2021 года № 61/14 (зарегистрировано в Реестре государственной регистрации нормативных правовых актов под № 7051)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Прибрежного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45 000,9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36 542,9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47 914,4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- 2 913,5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2 913,5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61/14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