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9e83" w14:textId="e3b9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61/16 "Об утверждении бюджета Рощинского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Рощинского сельского округа Кызылжарского района на 2021-2023 годы" от 8 января 2021 года № 61/16 (зарегистрировано в Реестре государственной регистрации нормативных правовых актов под № 7061)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Рощинского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65 774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5 666,5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60 107,5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67 686,7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- 1 912,7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- 1 912,7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1 912,7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61/16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94"/>
        <w:gridCol w:w="194"/>
        <w:gridCol w:w="196"/>
        <w:gridCol w:w="4"/>
        <w:gridCol w:w="1221"/>
        <w:gridCol w:w="349"/>
        <w:gridCol w:w="155"/>
        <w:gridCol w:w="306"/>
        <w:gridCol w:w="2"/>
        <w:gridCol w:w="2"/>
        <w:gridCol w:w="493"/>
        <w:gridCol w:w="281"/>
        <w:gridCol w:w="532"/>
        <w:gridCol w:w="1003"/>
        <w:gridCol w:w="1584"/>
        <w:gridCol w:w="9"/>
        <w:gridCol w:w="517"/>
        <w:gridCol w:w="517"/>
        <w:gridCol w:w="527"/>
        <w:gridCol w:w="773"/>
        <w:gridCol w:w="717"/>
        <w:gridCol w:w="18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60 107,5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67 686,7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