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08ecd" w14:textId="5008e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8 января 2021 года № 61/17 "Об утверждении бюджета Светлопольского сельского округа Кызылжарского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26 ноября 2021 года № 10/20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Светлопольского сельского округа Кызылжарского района на 2021-2023 годы" от 8 января 2021 года № 61/17 (зарегистрировано в Реестре государственной регистрации нормативных правовых актов под № 7050)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Светлопольского сельского округа Кызылжарского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37 678,2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3 325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34 353,2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38 539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- 860,8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- 860,8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860,8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61/17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Светлопольского сельского округа Кызылжарского района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312"/>
        <w:gridCol w:w="315"/>
        <w:gridCol w:w="2"/>
        <w:gridCol w:w="2"/>
        <w:gridCol w:w="838"/>
        <w:gridCol w:w="200"/>
        <w:gridCol w:w="278"/>
        <w:gridCol w:w="646"/>
        <w:gridCol w:w="648"/>
        <w:gridCol w:w="15"/>
        <w:gridCol w:w="13"/>
        <w:gridCol w:w="5"/>
        <w:gridCol w:w="724"/>
        <w:gridCol w:w="1459"/>
        <w:gridCol w:w="925"/>
        <w:gridCol w:w="730"/>
        <w:gridCol w:w="670"/>
        <w:gridCol w:w="15"/>
        <w:gridCol w:w="10"/>
        <w:gridCol w:w="1314"/>
        <w:gridCol w:w="7"/>
        <w:gridCol w:w="219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37 678,2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34 353,2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34 353,2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34 353,2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