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2733" w14:textId="3af2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Асановского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Асановского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40 226,1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35 596,3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41 005,9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779,8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000000"/>
          <w:sz w:val="28"/>
        </w:rPr>
        <w:t>№ 14/25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000000"/>
          <w:sz w:val="28"/>
        </w:rPr>
        <w:t>№ 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Асановского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плата за размещение наружной (визуальной) рекламы на: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Асановского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21 218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Асановского сельского округа на 2022 год поступление целевых трансфертов из республиканского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Асановского сельского округа о реализации решения Кызылжарского районного маслихата Северо-Казахстанской области об утверждении бюджета Асановского сельского округа Кызылжарского района на 2022-2024 годы.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Асановского сельского округа на 2022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Асановского сельского округа о реализации решения Кызылжарского районного маслихата Северо-Казахстанской области об утверждении бюджета Асановского сельского округа Кызылжарского района на 2022-2024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Асановского сельского округа Кызылжарского района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ff0000"/>
          <w:sz w:val="28"/>
        </w:rPr>
        <w:t>№ 14/25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ff0000"/>
          <w:sz w:val="28"/>
        </w:rPr>
        <w:t>№ 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